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d212" w14:textId="ff1d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2010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2010 год, на неотложные затраты 238325500 (двести тридцать восемь миллионов триста двадцать пять тысяч пятьсот) тенге в виде целевых текущих трансфертов для перечисления акимату Восточно-Казахстанской области на приобретение нормативного месячного запаса твердого топлива к отопительному сезону на 2010 - 2011 годы для теплоисточников с установленной мощностью менее 100 Гкал/час городов Семей, Курчатов, Зыряновск и поселка Глубокое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