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7c91" w14:textId="8997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2010 года № 1055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индустрии и новых технологий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242323000 (двести сорок два миллиона триста двадцать три тысячи) тенге для перечисления акимату Восточно-Казахстанской области в виде целевых текущих трансфертов на приобретение нормативного месячного запаса топлива к отопительному сезону на 2010 - 2011 годы для теплоэнергоцентрали и котельных города Семея с установленной мощностью 100 Гкал/час и более.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