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0380" w14:textId="d150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"Казавиаспас"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"Казавиаспас" Министерства по чрезвычайным ситуациям Республики Казахстан путем преобразования в акционерное общество "Казавиаспас" (далее - Общество)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оказание авиационных услуг Министерству по чрезвычайным ситуациям Республики Казахстан в области предупреждения и ликвидации последствий чрезвычайных ситуаций и осуществление иной хозяйственной деятельности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Общества Министерству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49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123-129,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"123-129 АО "Казавиаспас".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по чрезвычайным ситуациям Республики Казахстан" дополнить строкой, порядковый номер 295-3,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"295-3 АО "Казавиаспас".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