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f40c" w14:textId="faaf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ноября 2008 года № 1080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2011 года № 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2008 года № 1080 "О создании специализированных советов по вопросам государственного корпоративного управления при Правительстве Республики Казахстан и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 (САПП Республики Казахстан, 2008 г., № 44, ст. 500)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Специализированного совета по вопросам развития акционерного общества "Национальный инфокоммуникационный холдинг "Зерде" при Правительстве Республики Казахстан, утвержденный указанным постановлением, ввести: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Жумагалиева                - Министра связи и информации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Аскара Куанышевича           Казахстан, секретарем,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Айтжанову                  - 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Жанар Сейдахметовну         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Измайлова                  - председателя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Нурлана Тельмановича         общества "Национальный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инфокоммуникационный холдинг "Зерде"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 Есекеева Куанышбека Бахытбековича, Султанова Бахыта Турлыхановича, Сарсенова Адильбека Газизовича.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