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837b" w14:textId="8968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28 мая 2009 года № 787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2011 года № 219. Утратило силу постановлением Правительства Республики Казахстан от 20 ноября 2019 года № 861.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20.11.2019 </w:t>
      </w:r>
      <w:r>
        <w:rPr>
          <w:rFonts w:ascii="Times New Roman"/>
          <w:b w:val="false"/>
          <w:i w:val="false"/>
          <w:color w:val="ff0000"/>
          <w:sz w:val="28"/>
        </w:rPr>
        <w:t>№ 861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2009 года № 787 "Об утверждении Типовых правил закупок товаров, работ и услуг, осуществляемых национальным управляющим холдингом, национальными холдингами, национальными компаниями и организациями, пятьдесят и более процентов акций (долей участия) которых прямо или косвенно принадлежат национальному управляющему холдингу, национальному холдингу, национальной компании" (САПП Республики Казахстан 2009 г., № 27-28, ст. 245) следующие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закупок товаров, работ и услуг, осуществляемых национальным управляющим холдингом, национальными холдингами, национальными компаниями и организациями, пятьдесят и более процентов акций (долей участия) которых прямо или косвенно принадлежат национальному управляющему холдингу, национальному холдингу, национальной компании,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58) слово "орган." заменить словом "орган;";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59)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"59) приобретения консультационных услуг по размещению на фондовом рынке акций юридических лиц, пятьдесят и более процентов акций которых прямо или косвенно принадлежат национальному управляющему холдингу - акционерному обществу "Фонд национального благосостояния "Самрук-Қазына".".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