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f19ad" w14:textId="27f19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связи и информации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2011 года № 249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Комитет по контролю автоматизации государственных услуг и координации деятельности центров обслуживания населения при Министерстве связи и информации Республики Казахстан (далее - Комитет).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Принять в установленном законодательством порядке в республиканскую собственность передаваемые из коммунальной собственности областей, городов Астаны и Алматы государственные учреждения - центры по обслуживанию населения (далее - государственные учреждения) как имущественные комплексы и передать их в ведение Комитета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Определить, что финансирование Комитета и передаваемых в пункте 2 настоящего постановления учреждений производится за счет средств республиканского бюджета на соответствующий финансовый год и утвержденного лимита штатной численности.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Комитету государственного имущества и приватизации Министерства финансов Республики Казахстан совместно с Комитетом и акимами областей, городов Астаны и Алматы в установленном законодательством порядке осуществить необходимые организационные мероприятия по приему-передаче государственных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связи и информации Республики Казахстан в установленном законодательством порядке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Внести в некоторые решения Правительства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иных,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строки, порядковый номер 9, "Министерство финансов Республики Казахстан с учетом его территориальных органов и подведомственных ему государственных учреждений, в том числе:" цифры "20406" заменить цифрами "20371";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18, "Министерство связи и информации Республики Казахстан с учетом его территориальных органов и подведомственных ему государственных учреждений, в том числе:":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"446" заменить цифрами "9152";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"263" заменить цифрами "8934";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"Центры обслуживания населения 8671";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11.03.2012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постановлением Правительства РК от 11.03.2012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марта 2011 года № 249 </w:t>
      </w:r>
    </w:p>
    <w:bookmarkEnd w:id="1"/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государственных учреждений, принимаемых в республиканскую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собственность как имущественные комплексы и передаваемых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ведение Комитета по контролю автоматизации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услуг и координации деятельности центров обслуживания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населения Министерства связи и информации Республики Казахстан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833"/>
        <w:gridCol w:w="5313"/>
      </w:tblGrid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передаваемых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Актюбинской области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Алматинской области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Атырауской области</w:t>
            </w:r>
          </w:p>
        </w:tc>
      </w:tr>
      <w:tr>
        <w:trPr>
          <w:trHeight w:val="9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Восточно-Казахстанской области»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9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Восточно-Казахстанской области»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Жамбылской области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обслуживания населения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 города Астаны»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Астаны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обслуживания населения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города Астаны»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Астаны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обслуживания населения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Астаны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Алатауского района города Алматы»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Алматы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Алмалинского района города Алматы»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Алматы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Ауэзовского района города Алматы»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Алматы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Бостандыкского района города Алматы»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Алматы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Жетысуского района города Алматы»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Алматы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Медеуского района города Алматы»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Алматы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Турксибского района города Алматы»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Алматы</w:t>
            </w:r>
          </w:p>
        </w:tc>
      </w:tr>
    </w:tbl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марта 2011 года № 249 </w:t>
      </w:r>
    </w:p>
    <w:bookmarkEnd w:id="3"/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мая 2010 года № 427  </w:t>
      </w:r>
    </w:p>
    <w:bookmarkEnd w:id="4"/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находящихся в ведении</w:t>
      </w:r>
      <w:r>
        <w:br/>
      </w:r>
      <w:r>
        <w:rPr>
          <w:rFonts w:ascii="Times New Roman"/>
          <w:b/>
          <w:i w:val="false"/>
          <w:color w:val="000000"/>
        </w:rPr>
        <w:t>
Комитета по контролю автоматизации государственных услуг и</w:t>
      </w:r>
      <w:r>
        <w:br/>
      </w:r>
      <w:r>
        <w:rPr>
          <w:rFonts w:ascii="Times New Roman"/>
          <w:b/>
          <w:i w:val="false"/>
          <w:color w:val="000000"/>
        </w:rPr>
        <w:t>
координации деятельности центров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Министерства связи и информации Республики Казахстан</w:t>
      </w:r>
    </w:p>
    <w:bookmarkEnd w:id="5"/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Государственные учреждения, подведомственные</w:t>
      </w:r>
      <w:r>
        <w:br/>
      </w:r>
      <w:r>
        <w:rPr>
          <w:rFonts w:ascii="Times New Roman"/>
          <w:b/>
          <w:i w:val="false"/>
          <w:color w:val="000000"/>
        </w:rPr>
        <w:t>
Комитету по контролю автоматизации государственных услуг и</w:t>
      </w:r>
      <w:r>
        <w:br/>
      </w:r>
      <w:r>
        <w:rPr>
          <w:rFonts w:ascii="Times New Roman"/>
          <w:b/>
          <w:i w:val="false"/>
          <w:color w:val="000000"/>
        </w:rPr>
        <w:t>
координации деятельности центров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Министерства связи и информации Республики Казахстан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"Центр обслуживания населения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"Центр обслуживания населения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"Центр обслуживания населения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"Центр обслуживания населения Атырауской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"Центр обслуживания населения № 1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"Центр обслуживания населения № 2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"Центр обслуживания населения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Государственное учреждение "Центр обслуживания населения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Государственное учреждение "Центр обслуживания населения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Государственное учреждение "Центр обслуживания населения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Государственное учреждение "Центр обслуживания населения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Государственное учреждение "Центр обслуживания населения Мангистауской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Государственное учреждение "Центр обслуживания населения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Государственное учреждение "Центр обслуживания населения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Государственное учреждение "Центр обслуживания населения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Государственное учреждение "Центр обслуживания населения района Есиль города Астаны".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Государственное учреждение "Центр обслуживания населения района Алматы города Астаны".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Государственное учреждение "Центр обслуживания населения района Сарыарка города Астаны".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Государственное учреждение "Центр обслуживания населения Алатауского района города Алматы".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учреждение "Центр обслуживания населения Алмалинского района города Алматы".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"Центр обслуживания населения Ауэзовского района города Алматы".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"Центр обслуживания населения Бостандыкского района города Алматы".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"Центр обслуживания населения Жетысуского района города Алматы".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"Центр обслуживания населения Медеуского района города Алматы".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"Центр обслуживания населения Турксибского района города Алматы".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