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188d" w14:textId="6681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решения Правительства Республики Казахстан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1498 "О Стратегическом плане Агентства Республики Казахстан по статистике на 2011 - 2015 годы":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2011 - 2015 годы,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направления, цели, задачи, целевые индикаторы, мероприятия и показатели результатов":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Стратегические направления, цели, задачи, целевые индикаторы, мероприятия и показатели результатов":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стратегическом направлении 1. "Улучшение качества предоставляемой информации":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цели 1.3 "Совершенствование распространения статистической информации":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задаче 1.3.1 "Улучшение обеспечение пользователей статистической информацией":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мероприятиях для достижения показателей прямых результатов: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порядковый номер 10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841"/>
        <w:gridCol w:w="1674"/>
        <w:gridCol w:w="1674"/>
        <w:gridCol w:w="1674"/>
        <w:gridCol w:w="1675"/>
        <w:gridCol w:w="1675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финансово-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94 "О Стратегическом плане Министерства финансов Республики Казахстан на 2011-2015 годы":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на 2011-2015 годы, утвержденном указанным постановлением: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направления, цели, задачи, целевые индикаторы, мероприятия и показатели результатов":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"3.1 Стратегические направления, цели, задачи, целевые индикаторы, мероприятия и показатели результатов":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стратегическом направлении 1. "Стабильность государственных финансов":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цели 1.1. "Сбалансированность республиканского бюджета, доведение активов Национального фонда к 2020 году до уровня не менее 30 % ВВП и поддержание размера правительственного долга на приемлемом уровне":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задаче 1.1.1 "Снижение дефицита республиканского бюджета, повышение эффективности структуры государственных расходов и удержание правительственного долга на приемлемом уровне":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мероприятиях для достижения показателей прямых результатов: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 "Мониторинг правительственного долга х х х х х" дополнить строками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2041"/>
        <w:gridCol w:w="2041"/>
        <w:gridCol w:w="2041"/>
        <w:gridCol w:w="2041"/>
        <w:gridCol w:w="2041"/>
      </w:tblGrid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 правительственного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гарантированного государством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достаточного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ГЦБ, эмитируемых Министерством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для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ориентира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фондовом рынке для построения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кривой доходности при поддержании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безопасного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правительственного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дополнить задачей 1.1.1-1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424"/>
        <w:gridCol w:w="662"/>
        <w:gridCol w:w="1287"/>
        <w:gridCol w:w="1287"/>
        <w:gridCol w:w="1422"/>
        <w:gridCol w:w="1422"/>
        <w:gridCol w:w="1422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Пути, средства и методы достижения целевого индикатора: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1.1.1-1. Мониторинг внешнего долга квазигосударственного сектора.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щего)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квази-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мониторингом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гом/общее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сектора* 100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для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прямых результатов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изменения и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долга субъектов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процесса формирования,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и обслуживания внешнего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субъектов квазигосударственного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ключевых показателей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долга квазигосударственного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степени рисков, принятию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27.02.2017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27.02.2017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2007 года № 351 "Об утверждении Плана мероприятий по реализации Концепции по управлению государственным и валовым внешним долгом";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2010 года № 1482 "О внесении изменений и дополнений в постановления Правительства Республики Казахстан от 30 апреля 2007 года № 351 и от 7 апреля 2010 года № 286".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