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c9c8" w14:textId="e41c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аварийно-спасательного обеспечения полетов в аэропортах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2011 года № 404.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Республики Казахстан от 26 марта 2015 года № 325.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"Об использовании воздушного пространства Республики Казахстан и деятельности авиации"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аварийно-спасательного обеспечения полетов в аэропортах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2011 года № 404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аварийно-спасательного обеспечения полетов в аэропортах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аварийно-спасательного обеспечения полетов в аэропортах Республики Казахстан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"Об использовании воздушного пространства Республики Казахстан и деятельности авиации".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аварийно-спасательного обеспечения полетов, в том числе организацию и проведение аварийно-спасательных работ в аэропортах Республики Казахстан, которые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организацию дежурства аварийно-спасательных сил и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организацию и выполнение аварийно-спасательных работ на территории аэропорта (аэродрома, приаэродромной территории);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координированных действий подразделений служб аэропорта для осуществления аварийно-спасательных работ, а также их совместных действий с другими соответствующими службами по проведению этих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организацию технического оснащения аварийно-спасательных расчетов (групп) средствами и снаряжением;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подготовку специалистов для выполнения аварийно-спасательных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Термины и определения,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аварийно-спасательные работы - комплекс мероприятий, направленных на своевременное оказание помощи терпящим бедствие или потерпевшим;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территория аэропорта - земельный или водный участок, в пределах которых осуществляются аварийно-спасательные работы силами и средствами аэропорта.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Аварийно-спасательное обеспечение полета направлено на организацию и выполнение аварийно-спасательных работ на территории аэропорта.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Аварийно-спасательные работы проводятся в случаях, когда авиационное происшествие произошло на территории аэропорта и нет необходимости в поиске воздушного судна и людей, потерпевших бедствие, которые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спасение пассажиров и экипажа воздушного судна, терпящего или потерпевшего бедствие на территории аэропорта;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оказание первой медицинской помощи пострадавшим и эвакуация их в медицинские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тушение пожара на воздушном судне.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Аварийно-спасательное обеспечение организуется службой поискового и аварийно-спасательного обеспечения полетов аэропорта.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 целью усиления аварийно-спасательных сил и средств аэропорта формируются аварийно-спасательные команды (далее - АСК).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организации аварийно-спасательных работ на территории аэропорта разрабатывается инструкция по организации и проведению аварийно-спасательных работ в аэропорту, которая согласовывается с взаимодействующими организациями гражданской авиации, расположенных в районе аэропорта и утверждается руководителем аэропорта.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Аварийно-спасательные работы осуществляются по плану взаимодействия совместно с подразделениями Министерства по чрезвычайным ситуациям Республики Казахстан, скорой медицинской помощью территориальных органов здравоохранения, воинскими частями и правоохранительными органами.</w:t>
      </w:r>
    </w:p>
    <w:bookmarkEnd w:id="4"/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и выполнения аварийно-спасательных работ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Аварийно-спасательные работы на территории аэропорта организуются руководителем аэропорта.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Непосредственное руководство проведением аварийно-спасательных работ возлагается на заместителя руководителя аэропорта или другое лицо, назначаемое приказом руководителя аэропорта.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Аварийно-спасательные работы проводятся: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получении сообщения о предстоящей посадке воздушного судна, терпящего бедствие;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авиационном событии;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требованию государственных органов и организаций в соответствии с планом взаимодействия;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указанию руководителя аэропорта.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АСК состоит из штатных и внештатных формирований (расчетов). Из состава сил и средств противопожарной службы и службы поискового аварийно-спасательного обеспечения полетов (далее - СПАСОП) организации гражданской авиации формируют штатные пожарно-спасательные расчеты.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каждой смене аэропорта формируются внештатные аварийно-спасательные подразделения (далее - расчеты) из работников медицинской, аэродромной, инженерно-авиационной служб (далее - ИАС), службы организации перевозок, спецтранспорта, линейного отдела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аэропортах, где взлет и заход на посадку воздушных судов производится над морем (крупным водоемом), организуются водные спасательные станции, укомплектованные катерами и необходимым количеством надувных плавательных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Пожарно-спасательный расчет включает в себя пожарных спасателей из состава противопожарной службы и оснащается: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пожарными автомобилями;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инструментом для вскрытия фюзеляжа;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теплоотражательными костюмами;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газодымозащитными приборами;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ножами для перерезания привязных ремней пассажирских кресел;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шанцевым инструментом согласно ведомости комплектации пожарных автомобилей.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Оснащение пожарно-спасательных расчетов изменяется и дополняется в зависимости от местных условий и поступления новых аварийно-спасательных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Численность личного состава расчета определяется нормативами численности АСК аэропорта исходя из класса аэропорта, количество пожарных автомобилей определяется категорией уровня требуемой пожарной защиты аэродрома.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Медицинский расчет формируется за счет дежурной смены медицинской службы аэропорта и предназначен для оказания первой медицинской помощи пострадавшим непосредственно на месте авиационного происшествия, сортирования пострадавших и подготовки их к эвакуации в медицинские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Численный состав медицинского расчета определяется классом аэропорта и может пополняться силами медицинских работников, свободных от смен, санитарных дружин и взаимодействующих медицинских и лечебных учреждений с таким расчетом, чтобы на каждого медицинского работника приходилось не более 10 пострадавших.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Медицинский расчет оснащается: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санитарной машиной, обеспечивающей доставку расчета в нормативное время к месту авиационного происшествия и укомплектованной: носилками (2 шт.); кислородным ингалятором; портативным аппаратом для искусственной вентиляции легких; брезентовым полотном 10x2 метров, фонарем электрическим;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автоприцепом-фургоном со средствами доставки;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чемоданами-укладками в необходимом количестве: 1 чемодан на 10 пострадавших, из расчета, что 80-90 % пассажиров на воздушном судне пострадает.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Расчет ИАС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обеспечения открытия основных и аварийных выходов из воздушного судна, потерпевшего бедствие и, при необходимости, проделывания совместно с пожарно-спасательным расчетом дополнительных выходов;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вентиляции салона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оказания помощи при эвакуации пострадавших из воздушного судна и с места авиационного происшествия;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эвакуации воздушного судна с места авиационного происшествия.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ИАС оснащается аварийно-техническим оборудованием.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Расчет службы организации перевозок предназначен для приема, учета и перевозки пассажиров с места авиационного происшествия, а также для выгрузки грузов и багажа из воздушного судна и оснащается техническими средствами, обеспечивающими выполнение этих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Расчет аэродромной службы предназначен для оказания помощи экипажу воздушного судна, пожарным и спасателям в тушении и ликвидации пожара и эвакуации пострадавших с места авиационного происшествия, а также для эвакуации совместно с расчетом ИАС воздушного судна с места авиационного происшествия и приведения в рабочее состояние летного поля аэродрома.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оснащается необходимыми техническими средствами, обеспечивающими выполнение перечисленных выше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Расчет службы специализированного транспорта предназначен для обеспечения расчетов АСК автотранспортными средствами согласно табелю с целью своевременной доставки расчетов к месту авиационного происшествия или пункту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Старшими расчетов АСК назначаются соответствующие начальники смен, которые подчиняются начальнику СПАСОП аэропорта, а при аварийно-спасательных работах - непосредственно руководителю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Старшим расчетов АСК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знать район аэродрома и рабочую схему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знать личный состав своего расчета и проводить с ним занятия и тренировки по проведению поисковых и аварийно-спасательных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изучать с работниками расчетов компоновочные схемы воздушных судов (иметь схемы и плакаты), места расположения аварийно-спасательного оборудования и способы приведения его в рабочее состояние, основные и аварийные выходы, места вскрытия обшивки фюзеляжа;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принимать меры к оснащению расчета средствами и снаряжением, необходимыми для проведения аварийно-спасательных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заступлении на дежурство проверять наличие работников расчета, а также наличие и исправность аварийно-спасательного оборудования и снаряжения. О готовности расчета доложить в производственно-диспетчерскую службу организации гражданской авиации (далее - ПДС) и руководителю аварийно-спасательных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обеспечивать своевременное прибытие расчета с аварийно-спасательной техникой и снаряжением к месту авиационного происшествия или месту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осуществлять личное руководство действиями своего расчета на месте авиационного происшествия.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Для сбора расчетов применяются сигналы оповещений "Тревога" и "Готовность".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Сигнал "Тревога" подается в случаях, когда авиационное событие произошло внезапно или до ожидаемой посадки воздушного судна, терпящего бедствие, на данном аэродроме остается менее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Сигнал "Готовность" подается в случае, когда до ожидаемой посадки воздушного судна, терпящего бедствие, на данном аэродроме остается 30 минут и более.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 сигналу "Тревога" все расчеты АСК со своим снаряжением прибывают к месту авиационного происшествия или квадрат, указанный при оповещении, в нормативное время и приступают к выполнению аварийно-спасательных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По сигналу "Готовность" все расчеты АСК со своим снаряжением следуют к месту сбора и ждут команды руководителя аварийно-спасательных работ на дальнейшие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Принятие решения о подаче сигналов оповещения "Тревога" или "Готовность"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диспетчером, осуществляющим непосредственное управление воздушным движением в районе аэродрома;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руководителем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руководителем аэропорта;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руководителем СПАСОП аэропорта.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Объявление сигналов "Тревога" или "Готовность" осуществляется службой движения по циркулярной связи или с применением специальной аппаратуры оповещения типа "Горн" или других типов систем оповещения одновременно всем расчетам АСК согласно установленной схеме оповещения.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Время оповещения расчетов не должно превышать 25 секунд. В каждом аэропорту предусматривается дублирующая система оповещения.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оповещении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тип и номер воздушного судна, терпящего бедствие;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характер происшествия;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номер квадрата, в котором произошло авиационное происшествие (по координатной сетке схемы территории аэродрома и прилегающей местности);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количество пассажиров на борту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наличие, характер и степень опасности грузов на борту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мере получения дополнительных данных и информации они сообщаются расчетами АСК при движении к месту сбора по радио.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Подтверждение о получения сигналов "Тревога" или "Готовность" руководители штатных и нештатных расчетов АСК докладывают руководителю аварийно-спасательных работ через ПДС.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мере поступления подтверждений о готовности аварийно-спасательных сил и средств руководитель аварийно-спасательных работ докладывает руководителю аэропорта о готовности аварийно-спасательных сил и средств к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Вызов взаимодействующих сил и средств осуществляется по указанию руководителя аварийно-спасательных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Нормативное время прибытия расчетов АСК с момента объявления сигнала "Тревога"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Руководителю аварийно-спасательных работ после получения сигнала "Тревога" или "Готовность"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установить связь с диспетчером управления воздушным движением (руководителем полетов) и уточнить обстановку;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прибыть на место авиационного происшествия за время не более 5 минут (при удалении его в пределах 1000 м от торца взлетно-посадочной полосы по курсу взлета и посадки);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оценить обстановку, проанализировать достаточность аварийно-спасательных сил и средств. При необходимости дать указание о вызове взаимодействующих сил и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осуществляя непосредственное управление действиями расчетов АСК и привлекаемых дополнительных сил и средств и координацию их действий, обеспечить эффективность и организованность при проведении аварийно-спасательных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организовать оцепление места происшествия и хронометраж проводимых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докладывать о ходе аварийно-спасательных работ и необходимой  помощи руководителю аэропорта.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На месте авиационного происшествия АСК, если позволяют условия, руководитель аварийно-спасательных работ устанавливает радио или проводную связь (по самолетно-переговорному устройству) с экипажем воздушного судна, потерпевшего бедствие, с целью координации действий спасателей и экипажа.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всех случаях для спасения пассажиров и экипажа в первую очередь используется весь комплекс бортового аварийно-спасательного оборудования: трапы, канаты, желоба и другое аварийно-спасательное оборудование.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Действия пожарно-спасательного расчета и спасателей на месте авиационного происшествия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подготовку взлетно-посадочной полосы путем покрытия ее слоем пены в случае, если ожидается посадка воздушного судна с убранным или неисправным шасси. Решение о покрытии взлетно-посадочной полосы пеной принимает руководитель аварийно-спасательных работ, исходя из наличия запаса времени и необходимого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тушение пожара на воздушном судне с одновременным охлаждением фюзеляжа с целью снижения температуры в салонах;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открытие аварийных выходов и, при необходимости, вскрытие обшивки фюзеляжа;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проникновение внутрь фюзеляжа, высвобождение людей и эвакуация их из воздушного судна через выходы, проемы, проломы.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Действия расчета ИАС по эвакуации пассажиров из аварийного воздушного судна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открытие основных и аварийных выходов, а в случае их заклинивания вскрытие фюзеляжа в отмеченных местах с помощью соответствующих технических средств (дисковых пил, топоров и другое снаряжение);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проникновение на борт воздушного судна и установку наземных или бортовых аварийных трапов и других средств эвакуации;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оказание помощи пассажирам и членам экипажа в покидании воздушного судна и эвакуации людей, неспособных к самостоятельному передвижению.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При тушении пожара и эвакуации людей из аварийного воздушного судна должны соблюдаться меры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вскрытии фюзеляжа и выносе пострадавших из воздушного судна должны соблюдаться меры предосторожности, исключающие травмирование личного состава АСК и нанесение дополнительных травм пострадавшим;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тушении пожара и эвакуации личный состав расчетов АСК должен использовать защитное снаряжение (теплозащитные костюмы, дыхательные аппараты);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процессе эвакуации людей из воздушного судна личный состав пожарно-спасательных расчетов обеспечивает контроль за остаточными очагами пожара, предотвращая его распространение;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 окончания эвакуации пассажиров и членов экипажа пожарно-спасательные расчеты, дотушивая остаточные очаги пожара, должны проверить скрытые места в пассажирских салонах и кабине экипажа, кухне, туалетах, багажных помещениях и гардеробах, чтобы убедиться в отсутствии людей на борту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пассажиры и члены экипажа, получившие травмы, должны эвакуироваться в безопасное место (не ближе 100 м от горящего воздушного судна в наветренную сторону). Безопасное место эвакуации определяет руководитель аварийно-спасательных работ совместно со старшим медицинского расчета;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если имеются сведения о количестве пассажиров и составе экипажа, необходимо сопоставить их с количеством эвакуированных из воздушного судна. При наличии расхождений необходимо продолжить поиск до обнаружения всех пострадавших;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пожарно-спасательный и медицинский расчеты должны находиться на месте происшествия до полного окончания аварийно-спасательных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Старший медицинского расчета после получения сигнала "Тревога" или "Готовность"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после уточнения обстановки через руководителя аварийно-спасательных работ вызывает взаимодействующие силы и средства органов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погрузку чемоданов-укладок;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забирает упаковку с наркотическими препаратами (если она хранится отдельно), ключи от фургона и эвакуационный план;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выезжает на место происшествия;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совместно с руководителем аварийно-спасательных работ выбирает место для пункта сбора пострадавших (не ближе 100 м от воздушного судна) и выставляет опознавательные знаки;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необходимости, через руководителя аварийно-спасательных работ организует пункты временного сосредоточения пострадавших в помещениях аэропорта;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медицинского расчета по оказанию медицинской помощи пострадавшим, принимая непосредственное участие в этой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возглавляет эвакотранспортную сортировку пострадавших;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 защите пострадавших от неблагоприятного воздействия внешних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определяет место сбора останков погибших пассажиров и членов экипажа;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поддерживает постоянную связь с руководителем аварийно-спасательных работ и информирует его о ходе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Прибрежные аэропорты для проведения аварийно-спасательных работ на воде имеют: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водные спасательные станции с необходимым количеством катеров на аэродромах, где взлет и заход на посадку производятся над водной поверхностью;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средства спасения на воде (плоты, жилеты, спасательные круги, ручные прожекторы и мегафоны).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Личный состав водной спасательной станции проходит специальное обучение о способах спасения и оказания первой помощи терпящим бедствие на воде.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Для проведения аварийно-спасательных работ под водой должны привлекаться водолазные команды (по договору).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При поиске и спасении терпящих бедствие на воде следует иметь ввиду, что они могут быть отнесены от места происшествия течением или ветром.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В целях определения места затонувшего воздушного судна и его частей место должно быть обозначено буями.</w:t>
      </w:r>
    </w:p>
    <w:bookmarkEnd w:id="6"/>
    <w:bookmarkStart w:name="z13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подготовки специалистов, участвующих в</w:t>
      </w:r>
      <w:r>
        <w:br/>
      </w:r>
      <w:r>
        <w:rPr>
          <w:rFonts w:ascii="Times New Roman"/>
          <w:b/>
          <w:i w:val="false"/>
          <w:color w:val="000000"/>
        </w:rPr>
        <w:t>
аварийно-спасательном обеспечении полетов в аэропортах</w:t>
      </w:r>
    </w:p>
    <w:bookmarkEnd w:id="7"/>
    <w:bookmarkStart w:name="z1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Подготовка специалистов участвующих в аварийно-спасательном обеспечении полетов в аэропортах осуществляется по программам,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 соответствии с программами СПАСОП аэропорта разрабатывает тематические планы на предстоящий учебный год с учетом технической оснащенности АСК, в которых определяется порядок и последовательность обучения личного состава АСК.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Для проведения теоретических занятий и практических тренировок и в целях повышения их эффективности и максимального приближения к реальным условиям в каждом аэропорту создается учебно-техническая база (оборудованный класс, полигон, дымокамера, списанное воздушное судно и другое).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Руководитель СПАСОП аэропорта составляет графики проведения и организовывает учения и тренировки, разрабатывает планы их проведения, проводит разборы, в процессе которых анализирует действия личного состава и дает им оценку.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Учения проводятся не реже 1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Тренировки проводятся: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пожарно-спасательным и медицинским расчетами 1 раз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остальными (внештатными) расчетами АСК - ежеквартально;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 АСК (в каждой смене) - 2 раза в год.</w:t>
      </w:r>
    </w:p>
    <w:bookmarkEnd w:id="8"/>
    <w:bookmarkStart w:name="z1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аварийно-спасательного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полетов в аэропортах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4121"/>
        <w:gridCol w:w="4127"/>
        <w:gridCol w:w="4176"/>
      </w:tblGrid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Расчета АСК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время прибытия, мин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расстояния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торцов ВПП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точке, удаленной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торцов каждой ВПП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 и по курсу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взлета (посадки)*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Пожарно-спасательный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Остальные расчеты АСК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1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- при расположении точки внутри ограждения аэродром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