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9321" w14:textId="cb29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октября 2008 года № 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2011 года № 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"Айтжанова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 Сейдахметовна     торговли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"Келимбетов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Кайрат Нематович        торговли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"Келимбетов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Кайрат Нематович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"Самрук-Қазына"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"Кулибаев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Тимур Аскарович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"Самрук-Қазына".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