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ec62" w14:textId="223e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службе организации авиаперевозок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2011 года № 428.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26 марта 2015 года № 328.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службе организации авиаперевозок.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2011 года № 428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службе организации авиаперевозок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Служба организации авиаперевозок (далее - СОАП) является структурным подразделением организации гражданской авиации (далее - ОГА) и создается с целью обслуживания пассажиров, обработки багажа, почтовых отправлений и грузов, перевозимых воздушным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СОАП в своей работе руководствуется действующим законодательством Республики Казахстан, документами Международной организации гражданской авиации (ИКАО), учредительными документами ОГА, приказами, распоряжениями первого руководителя (или лица его заменяющего) ОГА,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СОАП возглавляет начальник службы, назначаемый и освобождаемый приказом первого руководителя (или лица его заменяющего) 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Структура, штатное расписание и должностные инструкции сотрудников СОАП утверждаются первым руководителем (или лицом его заменяющим) ОГА по представлению начальника СОАП.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СОАП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СОАП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и качественного обслуживания пассажиров, почтовых отправлений, багажа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целостности и сохранности почтовых отправлений, багажа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рациональное и эффективное использование коммерческой грузоподъемности воздушных судов (далее - ВС).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решения поставленных задач СОАП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качественное выполнение технологических операций по обслуживанию пассажиров, обработки багажа, почтовых отправлений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совершенствованию и улучшению технологии обслуживания пассажиров, обработки багажа, почтовых отправлений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представителями авиакомпаний, заинтересованных организаций и государственных органов при оказании услуг по обслуживанию пассажиров, обработки багажа, почтовых отправлений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пассажиров, оформление перевозочной документации, бирок на багаж, почтовые отправления и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своевременного оформления перевозочной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своевременной посадки, высадки пассажиров, размещение, загрузка (выгрузка) багажа и грузов в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принятие мер по обучению и повышению квалификации сотрудников СОАП;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камеры хранения багажа пассажиров, склада хранения грузов 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деятельности билетной кассы и/или пунктов выдачи проездных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работы, направленной на удовлетворение требований авиакомпаний по обслуживанию пассажиров, обработки багажа, почтовых отправлений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обеспечения необходимыми в работе СОАП нормативными правовыми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принятие мер по устранению причин и факторов, отрицательно влияющих на обеспечение регулярности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другими службами ОГА, задействованным в обслуживании пассажиров.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со штатным расписанием в состав СОАП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службы (при количестве сотрудников СОАП более 20 человек);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менеджеры;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диспетчеры СОАП;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диспетчеры по центровке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кассиры;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агенты по обслуживанию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агенты по багажу;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кладовщики камеры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 СОАП: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контролирует соблюдение выполнения технологического графика и качества обслуживания пассажиров, багажа, грузов,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обеспечению сотрудников СОАП суточным планом о прибытии и вылете воздушных судов, местах стоянок воздушных судов, номерах посадочных гейтов (галерей);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дает сотрудникам СОАП поручения, задания по вопросам, входящим в их функциональные обязанности, контролирует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контролирует соблюдение производственной и трудовой дисциплины, соблюдения пожарной безопасности и безопасности труда сотрудниками СОАП, исполнения внутренних организационно-распорядительных документов 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вносит предложения по вопросам совершенствования деятельности СОАП;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контролирует своевременное выполнение планов, заданий по вопросам деятельности СОАП, в том числе при подготовке к осенне-зимней и весенне-летней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обеспечивает, при необходимости, необходимую помощь, разъяснения прав и обязанностей пассажирам;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взаимодействует с руководителями всех структурных подразделений ОГА и других организаций по вопросам обслуживания пассажиров, багажа 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участвует в совещаниях ОГА по вопросам обслуживания пассажиров, багажа и почтовых отправлений.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Служебные права и обязанности сотрудников СОАП устанавливаются должностными инструкциями и/или трудовыми договорами между первым руководителем ОГА и сотрудником СОАП.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