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7c60" w14:textId="69e7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23 декабря 2010 года № 1406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2011 года № 486. Утратило силу постановлением Правительства Республики Казахстан от 25 февраля 2014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2010 года № 1406 "О создании Совета по взаимодействию с Организацией экономического сотрудничества и развития"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взаимодействию с Организацией экономического сотрудничества и развития,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ОЭСР." заменить словами "в ОЭСР;";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содействие внедрению стандартов и рекомендаций ОЭСР.";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Рабочим органом Совета является Министерство юстиции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взаимодействию с Организацией экономического сотрудничества и развития, образованного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2011 года № 485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Образован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1406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Совета по взаимодействию</w:t>
      </w:r>
      <w:r>
        <w:br/>
      </w:r>
      <w:r>
        <w:rPr>
          <w:rFonts w:ascii="Times New Roman"/>
          <w:b/>
          <w:i w:val="false"/>
          <w:color w:val="000000"/>
        </w:rPr>
        <w:t>
с Организацией экономического сотрудничества и развития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      юстиции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Туякбаев                    - директор Департамента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Алимжанович             имущественных прав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Алдабергенов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Шадибекович            Казахстан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Тулеубекович           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Нурпеисов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Айтмухамбетович        Казахстан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    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Узбеков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Умарзак                       Казахстан 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Акишев                      - заместитель 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Талгатович             Банка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Абсаттаров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Бектаевич              связи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Сейтханович  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заместитель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Акрамович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                - заместитель Министра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Кабиевич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Paу                         - первый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Даленов  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Курмангалиева               - вице-министр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вице-министр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Абжалиевич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     - вице-министр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 Турысбекович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Абдыкаликович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Махметгали Нургалиевич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Ускенбаев                   - вице-министр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Каирбек Айтбаевич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Хасенов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Сакташ Сатыбалдович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 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Джургалиевна           акционерного общества "Национальный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аналитический центр при Правительстве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Казахстан", внештатный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советник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Манасова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Аяна Токтагановна             общества "Национальный аналитический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центр при Правительстве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Ежов                        - советник председателя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Владислав Николаевич          совета акционерного общества "Назарбаев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Университет"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