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517b9" w14:textId="5b517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офицеров запаса на воинскую службу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мая 2011 года № 515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Призвать в установленном законодательством порядке в 2011 году на воинскую службу сроком на два года офицеров запаса, годных к воинской службе и не прошедших ее, для прохождения воинской службы на должностях офицерского состава в количестве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мая 2011 года № 515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Количество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офицеров запаса по военно-учетным специальностям,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подлежащих призыву на воинскую службу в 2011 году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9853"/>
        <w:gridCol w:w="30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Военно-учетная специальность
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Офицер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мотострелковых войск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танковых войск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артиллерист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радиотехнических войск противовоздушной обороны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зенитно-ракетных войск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войск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службы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химических войск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войск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воспитательной и правовой работе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финансист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ракетно-артиллерийского вооружения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 для военной прокуратуры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пограничной службы Комитета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Республики 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9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по чрезвычайным ситуациям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