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26c5d" w14:textId="2426c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земельных участков для нужд обороны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мая 2011 года № 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государственным учреждениям Министерства обороны Республики Казахстан земельные участки общей площадью 1,0431 гектара на праве постоянного землепользования для нужд обороны из земель Акмолинской и Восточно-Казахстанской областей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Акмолинской и Восточно-Казахстанской областей и Министерству обороны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Kaзахстан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мая 2011 года № 548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Экспликация земельных участков, предоставляемых 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постоянного землепользования государственным учреждениям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Министерства обороны Республики Казахстан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913"/>
        <w:gridCol w:w="1773"/>
        <w:gridCol w:w="2493"/>
        <w:gridCol w:w="381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землепользователя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участка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участка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0,0855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здание № 22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0,266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№ 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«Отдел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Степняк,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Кенесары № 26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«Лениногорский городской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военный комиссариат»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0,4716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здания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Ауэзова № 3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1,0431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