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3969" w14:textId="93e3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14 сентября 2004 года № 960 "О некоторых вопросах приобретения государственными предприятиями на праве хозяйственного ведения и организациями, контрольный пакет акций (долей) которых принадлежит государству, финансовых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2011 года № 553. Утратило силу постановлением Правительства Республики Казахстан от 10 ноября 2014 года №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10.11.2014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2004 года № 960 "О некоторых вопросах приобретения государственными предприятиями на праве хозяйственного ведения и организациями, контрольный пакет акций (долей) которых принадлежит государству, финансовых услуг"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размещения временно свободных денег в банки второго уровня, заемщики которых участвуют в Программе посткризисного восстановления (оздоровление конкурентоспособных предприятий),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225, выбор банка второго уровня осуществляется с учетом степени его участия в оздоровлении предприятий, определяемой в соответствии с рекомендациями Совета по оздоровлению.".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действует до 31 декабря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