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66f37" w14:textId="0d66f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Межведомственной комиссии по развитию логистической системы при Правительстве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мая 2011 года № 599. Утратило силу постановлением Правительства Республики Казахстан от 15 июня 2017 года № 367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создания логистической системы и дальнейшего увеличения транзитного потенциала страны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Создать Межведомственную комиссию по развитию логистической системы при Правительстве Республики Казахстан в составе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Межведомственной комиссии по развитию логистической системы при Правительстве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Признать утратившими силу: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июня 2008 года № 583 "О создании Комиссии по вопросам развития транзита";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ноября 2009 года № 1866 "О внесении изменения в постановление Правительства Республики Казахстан от 13 июня 2008 года № 583".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2011 года № 599 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 по развитию логистической системы</w:t>
      </w:r>
      <w:r>
        <w:br/>
      </w:r>
      <w:r>
        <w:rPr>
          <w:rFonts w:ascii="Times New Roman"/>
          <w:b/>
          <w:i w:val="false"/>
          <w:color w:val="000000"/>
        </w:rPr>
        <w:t>при Правительстве Республики Казахстан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Состав в редакции постановления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Первый заместитель Премьер-Министра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Министр по инвестициям и развитию Республики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директор Департамента транзитной политики и транспортной логистики Министерства по инвестициям и развитию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Комитета национальной безопасности Республики Казахстан - директор Пограничной службы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Комитета государственных доходов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национальный секретарь в Республике Казахстан      Межправительственной комиссии ТРАСЕКА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главный директор по управлению активами акционерного общества "Фонд национального благосостояния "Самрук-Казына"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вице-президент по логистике акционерного общества "Национальная компания "Қазақстан темір жолы"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компании "Арамекс"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заместитель председателя Национальной палаты предпринимателей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президент компании "Глобал линк", председатель совета директоров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независимый консультант, член международного института логистики г. Дублин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генеральный директор объединения юридических лиц "Союз транспортных и логистических организаций и ассоциаций "КАZLOGISTICS" (по согласованию)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мая 2011 года № 599 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Межведомственной комиссии по развитию</w:t>
      </w:r>
      <w:r>
        <w:br/>
      </w:r>
      <w:r>
        <w:rPr>
          <w:rFonts w:ascii="Times New Roman"/>
          <w:b/>
          <w:i w:val="false"/>
          <w:color w:val="000000"/>
        </w:rPr>
        <w:t>логистической системы при Правительстве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Межведомственная комиссия по развитию логистической системы при Правительстве Республики Казахстан (далее - Комиссия) создается в целях создания логистической системы и дальнейшего увеличения транзитного потенциала страны.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Комиссия является консультативно-совещательным органом при Правительстве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В своей деятельности Комиссия руководствуется Конституцией и законами Республики Казахстан, актами Президента и Правительства Республики Казахстан и иными нормативными правовыми актами, международными договорами Республики Казахстан, а также настоящим Положением.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Комиссии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Основными задачами и функциями Комиссии являются выработка предложений по: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дальнейшему развитию логистической системы и логистического потенциала Республики Казахстан, в том числе путем создания полноценных транспортных, торговых и многофункциональных логистических центров;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совершенствованию законодательства Республики Казахстан в области логистики, направленного на устранение барьеров, возникающих с транспортировкой грузов при пересечении границ (таможенное оформление, тарифная политика, налогообложение, страхование, лицензирование, сертификация, стандартизация и т.д.);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определению наиболее приемлемой модели развития логистической системы в Республике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определению наиболее оптимальных мест и территорий на внутренних и приграничных территориях республики, а также среди существующих аэропортов для строительства логистических объектов;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дальнейшему развитию мультимодальных перевозок и логистических услуг.</w:t>
      </w:r>
    </w:p>
    <w:bookmarkEnd w:id="18"/>
    <w:bookmarkStart w:name="z2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Основные права Комиссии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Комиссия в установленном порядке и по вопросам, входящим в ее компетенцию, имеет право: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вносить предложения в Правительство Республики Казахстан по эффективному развитию логистической системы в Республике Казахстан;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привлекать для проведения экспертиз и консультаций международных и местных специалистов соответствующего профиля как из государственных органов так и с организаций;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в установленном законодательством порядке от государственных органов и организаций информацию по вопросам, входящим в их компетенцию;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заслушивать предложения и мнения отраслевых ассоциаций, заинтересованных транспортных организаций и инвесторов по вопросам развития логистики;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организовывать временно и постоянно действующие проектно-реализационные группы.</w:t>
      </w:r>
    </w:p>
    <w:bookmarkEnd w:id="25"/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Организация деятельности Комиссии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Председатель Комиссии руководит ее деятельностью, председательствует на заседаниях, планирует работу.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Во время отсутствия председателя его функции выполняет заместитель председателя Комиссии.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Рабочим органом Комиссии является Министерство по инвестициям и развитию Республики Казахстан.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Рабочий орган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изменением, внесенным постановлением Правительства РК от 04.09.2014 </w:t>
      </w:r>
      <w:r>
        <w:rPr>
          <w:rFonts w:ascii="Times New Roman"/>
          <w:b w:val="false"/>
          <w:i w:val="false"/>
          <w:color w:val="ff0000"/>
          <w:sz w:val="28"/>
        </w:rPr>
        <w:t>№ 970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После проведения заседания Комиссии секретарь Комиссии оформляет протокол. Секретарь не является членом Комиссии.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10.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настоящей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создания, деятельности и ликвидации консультативно-совещательных органов при Правительстве Республики Казахстан и рабочих групп (далее – Инструкция), утвержденной постановлением Правительства Республики Казахстан от 16 марта 1999 года № 247. В случае равенства голосов принятым считается решение, за которое проголосовал председатель.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Члены Комиссии имеют право на особое мнение, которое, в случае его выражения должно быть изложено в письменном виде и приложено к письму-отчету Комиссии,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в редакции постановления Правительства РК от 09.04.2014 </w:t>
      </w:r>
      <w:r>
        <w:rPr>
          <w:rFonts w:ascii="Times New Roman"/>
          <w:b w:val="false"/>
          <w:i w:val="false"/>
          <w:color w:val="ff0000"/>
          <w:sz w:val="28"/>
        </w:rPr>
        <w:t>№ 329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Прекращение деятельности Комиссии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Основанием для прекращения деятельности Комиссии является решение Правительства Республики Казахстан.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