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de6f" w14:textId="365d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2011 года № 671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0,8441 гектара из земель лесного фонда государственного учреждения "Уральское государственное учреждение по охране лесов и животного мира" Управления природных ресурсов и регулирования природопользования Западно-Казахстанской области (далее - учреждение) в категорию земель промышленности, транспорта, связи, обороны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Западно-Казахстанской области в установленном законодательством порядке обеспечить предоставление государственному учреждению "Западно-Казахстанский областной департамент Комитета автомобильных дорог Министерства транспорта и коммуникаций Республики Казахстан" (далее - Департамент) соответствующий земельный участок,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для реконструкции автомобильной дороги "Граница РФ (Самара) - Уральск -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 соответствии с действующим законодательством Республики Казахстан возместить в доход республиканского бюджета потери лесохозяйственного и сельскохозяйственного производства, вызванные изъятием лесных и сельскохозяйственных угодий,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671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земель лесного фонда, переводимых в категорию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промышленности, транспорта, связи, обороны 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33"/>
        <w:gridCol w:w="1593"/>
        <w:gridCol w:w="1333"/>
        <w:gridCol w:w="1513"/>
        <w:gridCol w:w="1213"/>
        <w:gridCol w:w="1493"/>
        <w:gridCol w:w="1073"/>
        <w:gridCol w:w="12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бища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0,8441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0,8441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