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a4a9c" w14:textId="54a4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натуральных нормах обеспечения судебных приставов форменной одеждой (без погон)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июня 2011 года № 710. Утратило силу постановлением Правительства Республики Казахстан от 17 июня 2015 года № 436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1997 года "О судебных приставах"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 нормы обеспечения судебных приставов форменной одеждой (без погон).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1999 года № 1726 "О форменной одежде и знаках различия судебных приставов";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2003 года № 1283 "О внесении изменений в постановление Правительства Республики Казахстан от 16 ноября 1999 года № 1726".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2011 года № 710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обеспечения судебных приставов форменной одеждой (без погон)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683"/>
        <w:gridCol w:w="2943"/>
        <w:gridCol w:w="2564"/>
      </w:tblGrid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предметов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носки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укороченная с втачными рукавами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Брюки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Сорочка с длинными втачными рукавами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Галстук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летняя с короткими втачными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рукавами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Куртка зимняя (со съемной подстежкой)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Шарф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Шапка-ушанка из меха цигейки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шт.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