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637b5" w14:textId="4f63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введении временного запрета на вывоз легких дистиллятов и продуктов, керосина и газойлей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июня 2011 года № 740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единых мерах нетарифного регулирования в отношении третьих стран от 25 января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порядке введения и применения мер, затрагивающих внешнюю торговлю товарами, на единой таможенной территории в отношении третьих стран от 9 июня 2009 года, в целях недопущения критического недостатка и роста цен на внутреннем рынке нефтепродуктов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Ввести сроком на шесть месяцев запрет на вывоз легких дистиллятов и продуктов (код ТН ВЭД ТС 2710 11), керосина (код ТН ВЭД ТС 2710 19 210 0 - 2710 19 250 0) и газойлей (код ТН ВЭД ТС 2710 19 410 0 - 2710 19 490 0), кроме специальных бензинов (код ТН ВЭД ТС 2710 11 210 0 - 2710 11 250 0) и печного топлива бытового.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таможенного контроля Министерства финансов Республики Казахстан в установленном законодательством порядке обеспечить контроль по исполнению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Акционерному обществу "Национальная компания "Қазақстан темір жолы" (по согласованию) в установленном законодательством порядке принять меры по реализации пункта 1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экономического развития и торговли Республики Казахстан в установленном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проинформировать государства-участников Таможенного союза, а также Секретариат Комиссии Таможенного союза о введении указанного в пункте 1 настоящего постановления запрета;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внести на рассмотрение Комиссии Таможенного союза предложения о применении мер, указанных в пункте 1 настоящего постановления, другими государствами-участниками Таможенного союза.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Министерству иностранных дел Республики Казахстан в течение четырнадцати календарных дней со дня официального опубликования настоящего постановления уведомить Секретариат Интеграционного комитета Евразийского экономического сообщества о принимаемых Правительством Республики Казахстан мерах по регулированию внешнеторговой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 1 июля 2011 года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