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c2f0" w14:textId="34ec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23 июня 2011 года № 692 "О выделении средств из резерва Правительства Республики Казахстан" и от 23 июня 2011 года № 693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2011 года № 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 года № 692 "О выделении средств из резерва Правительства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 года № 693 "О выделении средств из резерва Правительства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5500000000 (Пять миллиардов пятьсот миллионов) тенге для перечисления акиматам областей, городов Астаны и Алматы в виде целевых трансфертов на развитие для увеличения уставного капитала специализированных уполномоченных организаций с участием государства, в целях проведения ремонтных работ общего имущества объектов кондоминиума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2011 года № 835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"23" июня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692 "О выделении средств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резерва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    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 на развитие акиматам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областей, городов Астаны и Алматы для увеличения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капитала социально-предпринимательских корпораций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125"/>
        <w:gridCol w:w="6719"/>
        <w:gridCol w:w="2413"/>
      </w:tblGrid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«Есиль»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 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«Актобе»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«Жетісу»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«Атырау»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 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«Ертіс»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«Тараз»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«Орал»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«Сарыарка»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 «Тобол»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«Кызылорда»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«Каспий»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«Павлодар»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«Солтүстік»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«Оңтүстік»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«Astana»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«Алматы»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2011 года № 835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693 "О выделении средств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резерва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        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целевых трансфертов на развитие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увеличения уставного капитала специализированных уполномоченных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организаций с участием государства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022"/>
        <w:gridCol w:w="7180"/>
        <w:gridCol w:w="2334"/>
      </w:tblGrid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тысяч тенге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5500000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введения «Көкше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Жәрдем» при 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«Горкоммунхоз» при 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«Тазалык-Сервис» при 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«Табыс Актобе»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343750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«Қапшағай тұргын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«Жилищно-эксплуатационный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Текели»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«Жилищная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Талдыкоргана»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жилых домов города»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343750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«Усть-Каменогорское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многоотраслевое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«Өскемен-Тәртіп»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«Многоотраслевое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Семей» (МЭПС)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Семей»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жөндеу-Тараз»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«Орал Құрылыс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 акимата города Уральска»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«Городское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акимате города Караганды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515625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«Жилищно-эксплуатационная служба»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Костаная»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240625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«Тұрғын үй қызметі»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хозяйственного введения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«Ақтау тұрғын үй»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Актау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«Горкомхоз»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Павлодара,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«Жилищно-эксплуатационная служба»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Петропавловска»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«Тұрғын үй» отдела жилищно-коммунального хозяйства, пассажирского транспорта и автомобильных дорог акимата города Шымкента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недвижимость»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жилья города Астаны»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введения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«Алматы  тұрғын үй»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