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2e198" w14:textId="792e1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передачи государственного имущества из республиканской собственности в коммунальную собственность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июля 2011 года № 843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июня 2011 года № 616 «Об утверждении Правил передачи государственного имущества, закрепленного за государственными юридическими лицами, из одного вида государственной собственности в другой»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Передать из республиканской собственности с баланса государственного учреждения «Управление делами Президента Республики Казахстан» наружные инженерные сети, расположенные по адресу: территория Международного аэропорта города Астаны, дом 40 (далее – наружные сети) в коммунальную собственность города Астаны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делами Президента Республики Казахстан (по согласованию) совместно с Комитетом государственного имущества и приватизации Министерства финансов Республики Казахстан и акиматом города Астаны в установленном законодательством Республики Казахстан порядке осуществить необходимые организационные мероприятия по приему-передаче наружных сетей, указанных в приложении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июля 2011 года № 843 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наружных инженерных сетей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0"/>
        <w:gridCol w:w="8392"/>
        <w:gridCol w:w="3578"/>
      </w:tblGrid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Балансовая стоимость, тенге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Внеплощадочные сети водопровода и канализации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34 640 698,00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Внеплощадочные тепловые сети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22 073 511,00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Внеплощадочные сети КЛ-10 кВ, КЛ-0,4 кВ 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47 343 214,00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104 057 423,00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