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2082" w14:textId="be02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захода судов в порт и выхода их из порта, плавания судов в пределах акватории порта и стоянки в порту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июля 2011 года № 847. Утратило силу постановлением Правительства Республики Казахстан от 10 августа 2015 года № 622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27 марта 2015 года № 361.</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8 Закона Республики Казахстан от 6 июля 2004 года "О внутреннем водном транспорте",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захода судов в порт и выхода их из порта, плавания судов в пределах акватории порта и стоянки в порту.</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2011 года № 847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захода судов в порт и выхода их из порта, плавания судов в </w:t>
      </w:r>
      <w:r>
        <w:br/>
      </w:r>
      <w:r>
        <w:rPr>
          <w:rFonts w:ascii="Times New Roman"/>
          <w:b/>
          <w:i w:val="false"/>
          <w:color w:val="000000"/>
        </w:rPr>
        <w:t>
пределах акватории порта и стоянки в порту</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захода судов в порт и выхода их из порта, плавания судов в пределах акватории порта и стоянки в порту (далее - Правила) разработаны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8 Закона Республики Казахстан от 6 июля 2002 года "О внутреннем водном транспорте".</w:t>
      </w:r>
      <w:r>
        <w:br/>
      </w:r>
      <w:r>
        <w:rPr>
          <w:rFonts w:ascii="Times New Roman"/>
          <w:b w:val="false"/>
          <w:i w:val="false"/>
          <w:color w:val="000000"/>
          <w:sz w:val="28"/>
        </w:rPr>
        <w:t>
</w:t>
      </w:r>
      <w:r>
        <w:rPr>
          <w:rFonts w:ascii="Times New Roman"/>
          <w:b w:val="false"/>
          <w:i w:val="false"/>
          <w:color w:val="000000"/>
          <w:sz w:val="28"/>
        </w:rPr>
        <w:t>
      2. Настоящие Правила определяют порядок захода судов в порт и выхода их из порта, плавания судов в пределах акватории порта и стоянки в порту.</w:t>
      </w:r>
      <w:r>
        <w:br/>
      </w:r>
      <w:r>
        <w:rPr>
          <w:rFonts w:ascii="Times New Roman"/>
          <w:b w:val="false"/>
          <w:i w:val="false"/>
          <w:color w:val="000000"/>
          <w:sz w:val="28"/>
        </w:rPr>
        <w:t>
</w:t>
      </w:r>
      <w:r>
        <w:rPr>
          <w:rFonts w:ascii="Times New Roman"/>
          <w:b w:val="false"/>
          <w:i w:val="false"/>
          <w:color w:val="000000"/>
          <w:sz w:val="28"/>
        </w:rPr>
        <w:t>
      3. Настоящие Правила распространяются на физических и юридических лиц, осуществляющих деятельность на территории портов и их акваториях, а также на суда, заходящих в порты и выходящих из них, плавающих и стоящих в пределах акватории порта.</w:t>
      </w:r>
      <w:r>
        <w:br/>
      </w:r>
      <w:r>
        <w:rPr>
          <w:rFonts w:ascii="Times New Roman"/>
          <w:b w:val="false"/>
          <w:i w:val="false"/>
          <w:color w:val="000000"/>
          <w:sz w:val="28"/>
        </w:rPr>
        <w:t>
</w:t>
      </w:r>
      <w:r>
        <w:rPr>
          <w:rFonts w:ascii="Times New Roman"/>
          <w:b w:val="false"/>
          <w:i w:val="false"/>
          <w:color w:val="000000"/>
          <w:sz w:val="28"/>
        </w:rPr>
        <w:t>
      Заход иностранных судов в порты Республики Казахстан и их обслуживание осуществляются на основании международных договоров.</w:t>
      </w:r>
    </w:p>
    <w:bookmarkEnd w:id="4"/>
    <w:bookmarkStart w:name="z11" w:id="5"/>
    <w:p>
      <w:pPr>
        <w:spacing w:after="0"/>
        <w:ind w:left="0"/>
        <w:jc w:val="left"/>
      </w:pPr>
      <w:r>
        <w:rPr>
          <w:rFonts w:ascii="Times New Roman"/>
          <w:b/>
          <w:i w:val="false"/>
          <w:color w:val="000000"/>
        </w:rPr>
        <w:t xml:space="preserve"> 
2. Порядок захода судов в порт и выхода их из порта</w:t>
      </w:r>
    </w:p>
    <w:bookmarkEnd w:id="5"/>
    <w:bookmarkStart w:name="z12" w:id="6"/>
    <w:p>
      <w:pPr>
        <w:spacing w:after="0"/>
        <w:ind w:left="0"/>
        <w:jc w:val="left"/>
      </w:pPr>
      <w:r>
        <w:rPr>
          <w:rFonts w:ascii="Times New Roman"/>
          <w:b/>
          <w:i w:val="false"/>
          <w:color w:val="000000"/>
        </w:rPr>
        <w:t xml:space="preserve"> 
§ 1. Информация о подходе судна</w:t>
      </w:r>
    </w:p>
    <w:bookmarkEnd w:id="6"/>
    <w:bookmarkStart w:name="z13" w:id="7"/>
    <w:p>
      <w:pPr>
        <w:spacing w:after="0"/>
        <w:ind w:left="0"/>
        <w:jc w:val="both"/>
      </w:pPr>
      <w:r>
        <w:rPr>
          <w:rFonts w:ascii="Times New Roman"/>
          <w:b w:val="false"/>
          <w:i w:val="false"/>
          <w:color w:val="000000"/>
          <w:sz w:val="28"/>
        </w:rPr>
        <w:t>
      4. Информация о подходе судна к порту назначения передается капитаном судна при следовании в порт Республики Казахстан - территориальному подразделению уполномоченного органа (далее - Территориальное подразделение).</w:t>
      </w:r>
      <w:r>
        <w:br/>
      </w:r>
      <w:r>
        <w:rPr>
          <w:rFonts w:ascii="Times New Roman"/>
          <w:b w:val="false"/>
          <w:i w:val="false"/>
          <w:color w:val="000000"/>
          <w:sz w:val="28"/>
        </w:rPr>
        <w:t>
</w:t>
      </w:r>
      <w:r>
        <w:rPr>
          <w:rFonts w:ascii="Times New Roman"/>
          <w:b w:val="false"/>
          <w:i w:val="false"/>
          <w:color w:val="000000"/>
          <w:sz w:val="28"/>
        </w:rPr>
        <w:t>
      5. Информация о подходе сообщается за 12 часов и уточняется за 4 часа до подхода. При длительности перехода менее 12 часов - в пределах 2 часов после выхода судна из порта отправления. Капитаны судов рыбопромыслового флота сообщают время снятия с промысла, а также время подхода к порту не позднее, чем за 12 часов.</w:t>
      </w:r>
      <w:r>
        <w:br/>
      </w:r>
      <w:r>
        <w:rPr>
          <w:rFonts w:ascii="Times New Roman"/>
          <w:b w:val="false"/>
          <w:i w:val="false"/>
          <w:color w:val="000000"/>
          <w:sz w:val="28"/>
        </w:rPr>
        <w:t>
</w:t>
      </w:r>
      <w:r>
        <w:rPr>
          <w:rFonts w:ascii="Times New Roman"/>
          <w:b w:val="false"/>
          <w:i w:val="false"/>
          <w:color w:val="000000"/>
          <w:sz w:val="28"/>
        </w:rPr>
        <w:t>
      6. Капитан судна в информации о подходе сообщает следующие данные:</w:t>
      </w:r>
      <w:r>
        <w:br/>
      </w:r>
      <w:r>
        <w:rPr>
          <w:rFonts w:ascii="Times New Roman"/>
          <w:b w:val="false"/>
          <w:i w:val="false"/>
          <w:color w:val="000000"/>
          <w:sz w:val="28"/>
        </w:rPr>
        <w:t>
</w:t>
      </w:r>
      <w:r>
        <w:rPr>
          <w:rFonts w:ascii="Times New Roman"/>
          <w:b w:val="false"/>
          <w:i w:val="false"/>
          <w:color w:val="000000"/>
          <w:sz w:val="28"/>
        </w:rPr>
        <w:t>
      1) название судна, его флаг, наименование владельца;</w:t>
      </w:r>
      <w:r>
        <w:br/>
      </w:r>
      <w:r>
        <w:rPr>
          <w:rFonts w:ascii="Times New Roman"/>
          <w:b w:val="false"/>
          <w:i w:val="false"/>
          <w:color w:val="000000"/>
          <w:sz w:val="28"/>
        </w:rPr>
        <w:t>
</w:t>
      </w:r>
      <w:r>
        <w:rPr>
          <w:rFonts w:ascii="Times New Roman"/>
          <w:b w:val="false"/>
          <w:i w:val="false"/>
          <w:color w:val="000000"/>
          <w:sz w:val="28"/>
        </w:rPr>
        <w:t>
      2) порт отправления (последний порт захода, район промысла, буровая установка);</w:t>
      </w:r>
      <w:r>
        <w:br/>
      </w:r>
      <w:r>
        <w:rPr>
          <w:rFonts w:ascii="Times New Roman"/>
          <w:b w:val="false"/>
          <w:i w:val="false"/>
          <w:color w:val="000000"/>
          <w:sz w:val="28"/>
        </w:rPr>
        <w:t>
</w:t>
      </w:r>
      <w:r>
        <w:rPr>
          <w:rFonts w:ascii="Times New Roman"/>
          <w:b w:val="false"/>
          <w:i w:val="false"/>
          <w:color w:val="000000"/>
          <w:sz w:val="28"/>
        </w:rPr>
        <w:t>
      3) наибольшую длину судна;</w:t>
      </w:r>
      <w:r>
        <w:br/>
      </w:r>
      <w:r>
        <w:rPr>
          <w:rFonts w:ascii="Times New Roman"/>
          <w:b w:val="false"/>
          <w:i w:val="false"/>
          <w:color w:val="000000"/>
          <w:sz w:val="28"/>
        </w:rPr>
        <w:t>
</w:t>
      </w:r>
      <w:r>
        <w:rPr>
          <w:rFonts w:ascii="Times New Roman"/>
          <w:b w:val="false"/>
          <w:i w:val="false"/>
          <w:color w:val="000000"/>
          <w:sz w:val="28"/>
        </w:rPr>
        <w:t>
      4) осадку судна носом и кормой;</w:t>
      </w:r>
      <w:r>
        <w:br/>
      </w:r>
      <w:r>
        <w:rPr>
          <w:rFonts w:ascii="Times New Roman"/>
          <w:b w:val="false"/>
          <w:i w:val="false"/>
          <w:color w:val="000000"/>
          <w:sz w:val="28"/>
        </w:rPr>
        <w:t>
</w:t>
      </w:r>
      <w:r>
        <w:rPr>
          <w:rFonts w:ascii="Times New Roman"/>
          <w:b w:val="false"/>
          <w:i w:val="false"/>
          <w:color w:val="000000"/>
          <w:sz w:val="28"/>
        </w:rPr>
        <w:t>
      5) число пассажиров;</w:t>
      </w:r>
      <w:r>
        <w:br/>
      </w:r>
      <w:r>
        <w:rPr>
          <w:rFonts w:ascii="Times New Roman"/>
          <w:b w:val="false"/>
          <w:i w:val="false"/>
          <w:color w:val="000000"/>
          <w:sz w:val="28"/>
        </w:rPr>
        <w:t>
</w:t>
      </w:r>
      <w:r>
        <w:rPr>
          <w:rFonts w:ascii="Times New Roman"/>
          <w:b w:val="false"/>
          <w:i w:val="false"/>
          <w:color w:val="000000"/>
          <w:sz w:val="28"/>
        </w:rPr>
        <w:t>
      6) название груза, особые свойства груза, название фумиганта (если груз подвергался фумигации на судне), количество (массу) груза, размещение груза на судне: на палубе, твиндеке, по трюмам (при наличии сквозных трюмов - по каждому люку), длину одного места длинномерных и массу тяжеловесных (свыше 3 тонн) грузов, а для танкера при следовании под погрузку - массу балласта и время дебалластировки у причала, название предыдущего перевезенного груза;</w:t>
      </w:r>
      <w:r>
        <w:br/>
      </w:r>
      <w:r>
        <w:rPr>
          <w:rFonts w:ascii="Times New Roman"/>
          <w:b w:val="false"/>
          <w:i w:val="false"/>
          <w:color w:val="000000"/>
          <w:sz w:val="28"/>
        </w:rPr>
        <w:t>
</w:t>
      </w:r>
      <w:r>
        <w:rPr>
          <w:rFonts w:ascii="Times New Roman"/>
          <w:b w:val="false"/>
          <w:i w:val="false"/>
          <w:color w:val="000000"/>
          <w:sz w:val="28"/>
        </w:rPr>
        <w:t>
      7) наименование грузополучателей;</w:t>
      </w:r>
      <w:r>
        <w:br/>
      </w:r>
      <w:r>
        <w:rPr>
          <w:rFonts w:ascii="Times New Roman"/>
          <w:b w:val="false"/>
          <w:i w:val="false"/>
          <w:color w:val="000000"/>
          <w:sz w:val="28"/>
        </w:rPr>
        <w:t>
</w:t>
      </w:r>
      <w:r>
        <w:rPr>
          <w:rFonts w:ascii="Times New Roman"/>
          <w:b w:val="false"/>
          <w:i w:val="false"/>
          <w:color w:val="000000"/>
          <w:sz w:val="28"/>
        </w:rPr>
        <w:t>
      8) потребность в бункере, пресной воде, снабжении;</w:t>
      </w:r>
      <w:r>
        <w:br/>
      </w:r>
      <w:r>
        <w:rPr>
          <w:rFonts w:ascii="Times New Roman"/>
          <w:b w:val="false"/>
          <w:i w:val="false"/>
          <w:color w:val="000000"/>
          <w:sz w:val="28"/>
        </w:rPr>
        <w:t>
</w:t>
      </w:r>
      <w:r>
        <w:rPr>
          <w:rFonts w:ascii="Times New Roman"/>
          <w:b w:val="false"/>
          <w:i w:val="false"/>
          <w:color w:val="000000"/>
          <w:sz w:val="28"/>
        </w:rPr>
        <w:t>
      9) потребность в выполнении вспомогательных технических и ремонтных операций, а также при необходимости подает заявку на:</w:t>
      </w:r>
      <w:r>
        <w:br/>
      </w:r>
      <w:r>
        <w:rPr>
          <w:rFonts w:ascii="Times New Roman"/>
          <w:b w:val="false"/>
          <w:i w:val="false"/>
          <w:color w:val="000000"/>
          <w:sz w:val="28"/>
        </w:rPr>
        <w:t>
</w:t>
      </w:r>
      <w:r>
        <w:rPr>
          <w:rFonts w:ascii="Times New Roman"/>
          <w:b w:val="false"/>
          <w:i w:val="false"/>
          <w:color w:val="000000"/>
          <w:sz w:val="28"/>
        </w:rPr>
        <w:t>
      баржу для сдачи льяльных, балластных, хозяйственно-фекальных сточных вод и контейнеры под мусор;</w:t>
      </w:r>
      <w:r>
        <w:br/>
      </w:r>
      <w:r>
        <w:rPr>
          <w:rFonts w:ascii="Times New Roman"/>
          <w:b w:val="false"/>
          <w:i w:val="false"/>
          <w:color w:val="000000"/>
          <w:sz w:val="28"/>
        </w:rPr>
        <w:t>
</w:t>
      </w:r>
      <w:r>
        <w:rPr>
          <w:rFonts w:ascii="Times New Roman"/>
          <w:b w:val="false"/>
          <w:i w:val="false"/>
          <w:color w:val="000000"/>
          <w:sz w:val="28"/>
        </w:rPr>
        <w:t>
      буксирные суда и буксирные услуги;</w:t>
      </w:r>
      <w:r>
        <w:br/>
      </w:r>
      <w:r>
        <w:rPr>
          <w:rFonts w:ascii="Times New Roman"/>
          <w:b w:val="false"/>
          <w:i w:val="false"/>
          <w:color w:val="000000"/>
          <w:sz w:val="28"/>
        </w:rPr>
        <w:t>
</w:t>
      </w:r>
      <w:r>
        <w:rPr>
          <w:rFonts w:ascii="Times New Roman"/>
          <w:b w:val="false"/>
          <w:i w:val="false"/>
          <w:color w:val="000000"/>
          <w:sz w:val="28"/>
        </w:rPr>
        <w:t>
      лоцмана.</w:t>
      </w:r>
      <w:r>
        <w:br/>
      </w:r>
      <w:r>
        <w:rPr>
          <w:rFonts w:ascii="Times New Roman"/>
          <w:b w:val="false"/>
          <w:i w:val="false"/>
          <w:color w:val="000000"/>
          <w:sz w:val="28"/>
        </w:rPr>
        <w:t>
</w:t>
      </w:r>
      <w:r>
        <w:rPr>
          <w:rFonts w:ascii="Times New Roman"/>
          <w:b w:val="false"/>
          <w:i w:val="false"/>
          <w:color w:val="000000"/>
          <w:sz w:val="28"/>
        </w:rPr>
        <w:t>
      7. В случае переадресовки судна, капитан радиограммой отменяет ранее поданные заявки в первоначальный порт назначения.</w:t>
      </w:r>
      <w:r>
        <w:br/>
      </w:r>
      <w:r>
        <w:rPr>
          <w:rFonts w:ascii="Times New Roman"/>
          <w:b w:val="false"/>
          <w:i w:val="false"/>
          <w:color w:val="000000"/>
          <w:sz w:val="28"/>
        </w:rPr>
        <w:t>
</w:t>
      </w:r>
      <w:r>
        <w:rPr>
          <w:rFonts w:ascii="Times New Roman"/>
          <w:b w:val="false"/>
          <w:i w:val="false"/>
          <w:color w:val="000000"/>
          <w:sz w:val="28"/>
        </w:rPr>
        <w:t>
      8. Капитан судна в своей информации о подходе сообщает о всех неисправностях судовых грузовых устройств (механизмов).</w:t>
      </w:r>
      <w:r>
        <w:br/>
      </w:r>
      <w:r>
        <w:rPr>
          <w:rFonts w:ascii="Times New Roman"/>
          <w:b w:val="false"/>
          <w:i w:val="false"/>
          <w:color w:val="000000"/>
          <w:sz w:val="28"/>
        </w:rPr>
        <w:t>
</w:t>
      </w:r>
      <w:r>
        <w:rPr>
          <w:rFonts w:ascii="Times New Roman"/>
          <w:b w:val="false"/>
          <w:i w:val="false"/>
          <w:color w:val="000000"/>
          <w:sz w:val="28"/>
        </w:rPr>
        <w:t>
      9. В случае отсутствия информации или представления судном неточной либо несвоевременной информации, что вызвало задержку в обработке судна, время его простоя относится за счет судна.</w:t>
      </w:r>
      <w:r>
        <w:br/>
      </w:r>
      <w:r>
        <w:rPr>
          <w:rFonts w:ascii="Times New Roman"/>
          <w:b w:val="false"/>
          <w:i w:val="false"/>
          <w:color w:val="000000"/>
          <w:sz w:val="28"/>
        </w:rPr>
        <w:t>
</w:t>
      </w:r>
      <w:r>
        <w:rPr>
          <w:rFonts w:ascii="Times New Roman"/>
          <w:b w:val="false"/>
          <w:i w:val="false"/>
          <w:color w:val="000000"/>
          <w:sz w:val="28"/>
        </w:rPr>
        <w:t xml:space="preserve">
      10. Территориальное подразделение информирует судно о месте его якорной стоянки, швартовки и способе выполнения погрузочно-разгрузочных или других работ не позднее, чем за 2 часа до прихода судна в порт. </w:t>
      </w:r>
    </w:p>
    <w:bookmarkEnd w:id="7"/>
    <w:bookmarkStart w:name="z32" w:id="8"/>
    <w:p>
      <w:pPr>
        <w:spacing w:after="0"/>
        <w:ind w:left="0"/>
        <w:jc w:val="left"/>
      </w:pPr>
      <w:r>
        <w:rPr>
          <w:rFonts w:ascii="Times New Roman"/>
          <w:b/>
          <w:i w:val="false"/>
          <w:color w:val="000000"/>
        </w:rPr>
        <w:t xml:space="preserve"> 
§ 2. Оформление прихода судна</w:t>
      </w:r>
    </w:p>
    <w:bookmarkEnd w:id="8"/>
    <w:bookmarkStart w:name="z33" w:id="9"/>
    <w:p>
      <w:pPr>
        <w:spacing w:after="0"/>
        <w:ind w:left="0"/>
        <w:jc w:val="both"/>
      </w:pPr>
      <w:r>
        <w:rPr>
          <w:rFonts w:ascii="Times New Roman"/>
          <w:b w:val="false"/>
          <w:i w:val="false"/>
          <w:color w:val="000000"/>
          <w:sz w:val="28"/>
        </w:rPr>
        <w:t>
      11. Приход судна в порт оформляется Территориальным подразделением в течение 12 часов с момента прибытия. Приход судна оформляется по представлению капитаном судна судовых документов, судовой роли и списка пассажиров.</w:t>
      </w:r>
      <w:r>
        <w:br/>
      </w:r>
      <w:r>
        <w:rPr>
          <w:rFonts w:ascii="Times New Roman"/>
          <w:b w:val="false"/>
          <w:i w:val="false"/>
          <w:color w:val="000000"/>
          <w:sz w:val="28"/>
        </w:rPr>
        <w:t>
</w:t>
      </w:r>
      <w:r>
        <w:rPr>
          <w:rFonts w:ascii="Times New Roman"/>
          <w:b w:val="false"/>
          <w:i w:val="false"/>
          <w:color w:val="000000"/>
          <w:sz w:val="28"/>
        </w:rPr>
        <w:t>
      12. Если в рейсе произошли какие-либо поломки устройств или узлов и механизмов, за контроль над техническим состоянием которых отвечает Территориальное подразделение, капитан судна по приходу в порт письменно сообщает об этом Территориальному подразделению.</w:t>
      </w:r>
      <w:r>
        <w:br/>
      </w:r>
      <w:r>
        <w:rPr>
          <w:rFonts w:ascii="Times New Roman"/>
          <w:b w:val="false"/>
          <w:i w:val="false"/>
          <w:color w:val="000000"/>
          <w:sz w:val="28"/>
        </w:rPr>
        <w:t>
</w:t>
      </w:r>
      <w:r>
        <w:rPr>
          <w:rFonts w:ascii="Times New Roman"/>
          <w:b w:val="false"/>
          <w:i w:val="false"/>
          <w:color w:val="000000"/>
          <w:sz w:val="28"/>
        </w:rPr>
        <w:t>
      13. Суда немедленно сообщают Территориальному подразделению и дежурному диспетчеру порта захода о случаях сброса любых вредных веществ, как со своего судна, так и с любого другого судна, а также о замеченных загрязнениях.</w:t>
      </w:r>
      <w:r>
        <w:br/>
      </w:r>
      <w:r>
        <w:rPr>
          <w:rFonts w:ascii="Times New Roman"/>
          <w:b w:val="false"/>
          <w:i w:val="false"/>
          <w:color w:val="000000"/>
          <w:sz w:val="28"/>
        </w:rPr>
        <w:t>
</w:t>
      </w:r>
      <w:r>
        <w:rPr>
          <w:rFonts w:ascii="Times New Roman"/>
          <w:b w:val="false"/>
          <w:i w:val="false"/>
          <w:color w:val="000000"/>
          <w:sz w:val="28"/>
        </w:rPr>
        <w:t>
      14. Порт обеспечивает прием всех видов скопившихся на судне загрязненных вод и бытовых отходов.</w:t>
      </w:r>
      <w:r>
        <w:br/>
      </w:r>
      <w:r>
        <w:rPr>
          <w:rFonts w:ascii="Times New Roman"/>
          <w:b w:val="false"/>
          <w:i w:val="false"/>
          <w:color w:val="000000"/>
          <w:sz w:val="28"/>
        </w:rPr>
        <w:t>
</w:t>
      </w:r>
      <w:r>
        <w:rPr>
          <w:rFonts w:ascii="Times New Roman"/>
          <w:b w:val="false"/>
          <w:i w:val="false"/>
          <w:color w:val="000000"/>
          <w:sz w:val="28"/>
        </w:rPr>
        <w:t>
      15. Твердые отсепарированные остатки нефтепродуктов, промасленная ветошь, мусор, мелкая тара, технические, пищевые и прочие бытовые отходы вывозятся с судна по заявке в предоставляемой портом специальной таре.</w:t>
      </w:r>
      <w:r>
        <w:br/>
      </w:r>
      <w:r>
        <w:rPr>
          <w:rFonts w:ascii="Times New Roman"/>
          <w:b w:val="false"/>
          <w:i w:val="false"/>
          <w:color w:val="000000"/>
          <w:sz w:val="28"/>
        </w:rPr>
        <w:t>
</w:t>
      </w:r>
      <w:r>
        <w:rPr>
          <w:rFonts w:ascii="Times New Roman"/>
          <w:b w:val="false"/>
          <w:i w:val="false"/>
          <w:color w:val="000000"/>
          <w:sz w:val="28"/>
        </w:rPr>
        <w:t>
      16. На судне, стоящем в порту у причала, отливные шпигаты охлаждающей воды следует закрывать специальными щитами, а выводимый за борт отработанный пар направлять по добавочным трубам в воду. Щиты устанавливаются до подхода судна к причалу.</w:t>
      </w:r>
    </w:p>
    <w:bookmarkEnd w:id="9"/>
    <w:bookmarkStart w:name="z39" w:id="10"/>
    <w:p>
      <w:pPr>
        <w:spacing w:after="0"/>
        <w:ind w:left="0"/>
        <w:jc w:val="left"/>
      </w:pPr>
      <w:r>
        <w:rPr>
          <w:rFonts w:ascii="Times New Roman"/>
          <w:b/>
          <w:i w:val="false"/>
          <w:color w:val="000000"/>
        </w:rPr>
        <w:t xml:space="preserve"> 
§ 3. Оформление выхода судна</w:t>
      </w:r>
    </w:p>
    <w:bookmarkEnd w:id="10"/>
    <w:bookmarkStart w:name="z40" w:id="11"/>
    <w:p>
      <w:pPr>
        <w:spacing w:after="0"/>
        <w:ind w:left="0"/>
        <w:jc w:val="both"/>
      </w:pPr>
      <w:r>
        <w:rPr>
          <w:rFonts w:ascii="Times New Roman"/>
          <w:b w:val="false"/>
          <w:i w:val="false"/>
          <w:color w:val="000000"/>
          <w:sz w:val="28"/>
        </w:rPr>
        <w:t>
      17. Оформление выхода судна в рейс осуществляет Территориальное подразделение. Оформление производится при наличии судовых документов, выданных уполномоченным органом, подтверждающих удовлетворительное техническое состояние судна.</w:t>
      </w:r>
      <w:r>
        <w:br/>
      </w:r>
      <w:r>
        <w:rPr>
          <w:rFonts w:ascii="Times New Roman"/>
          <w:b w:val="false"/>
          <w:i w:val="false"/>
          <w:color w:val="000000"/>
          <w:sz w:val="28"/>
        </w:rPr>
        <w:t>
</w:t>
      </w:r>
      <w:r>
        <w:rPr>
          <w:rFonts w:ascii="Times New Roman"/>
          <w:b w:val="false"/>
          <w:i w:val="false"/>
          <w:color w:val="000000"/>
          <w:sz w:val="28"/>
        </w:rPr>
        <w:t>
      18. Готовность судна к выходу из порта проверяется Территориальным подразделением и санитарно-карантинной службой порта.</w:t>
      </w:r>
      <w:r>
        <w:br/>
      </w:r>
      <w:r>
        <w:rPr>
          <w:rFonts w:ascii="Times New Roman"/>
          <w:b w:val="false"/>
          <w:i w:val="false"/>
          <w:color w:val="000000"/>
          <w:sz w:val="28"/>
        </w:rPr>
        <w:t>
</w:t>
      </w:r>
      <w:r>
        <w:rPr>
          <w:rFonts w:ascii="Times New Roman"/>
          <w:b w:val="false"/>
          <w:i w:val="false"/>
          <w:color w:val="000000"/>
          <w:sz w:val="28"/>
        </w:rPr>
        <w:t>
      19. Территориальное подразделение отказывает в выдаче разрешения на выход из порта в случаях:</w:t>
      </w:r>
      <w:r>
        <w:br/>
      </w:r>
      <w:r>
        <w:rPr>
          <w:rFonts w:ascii="Times New Roman"/>
          <w:b w:val="false"/>
          <w:i w:val="false"/>
          <w:color w:val="000000"/>
          <w:sz w:val="28"/>
        </w:rPr>
        <w:t>
</w:t>
      </w:r>
      <w:r>
        <w:rPr>
          <w:rFonts w:ascii="Times New Roman"/>
          <w:b w:val="false"/>
          <w:i w:val="false"/>
          <w:color w:val="000000"/>
          <w:sz w:val="28"/>
        </w:rPr>
        <w:t>
      1) непригодности судна к плаванию, нарушения требований о его загрузке, снабжении, комплектовании экипажа и при наличии других недостатков судна, создающих угрозу безопасности плавания или здоровью находящихся на судне людей, а также в случаях нарушения требований оформления судовых документов;</w:t>
      </w:r>
      <w:r>
        <w:br/>
      </w:r>
      <w:r>
        <w:rPr>
          <w:rFonts w:ascii="Times New Roman"/>
          <w:b w:val="false"/>
          <w:i w:val="false"/>
          <w:color w:val="000000"/>
          <w:sz w:val="28"/>
        </w:rPr>
        <w:t>
</w:t>
      </w:r>
      <w:r>
        <w:rPr>
          <w:rFonts w:ascii="Times New Roman"/>
          <w:b w:val="false"/>
          <w:i w:val="false"/>
          <w:color w:val="000000"/>
          <w:sz w:val="28"/>
        </w:rPr>
        <w:t>
      2) неуплаты установленных сборов и штрафов.</w:t>
      </w:r>
      <w:r>
        <w:br/>
      </w:r>
      <w:r>
        <w:rPr>
          <w:rFonts w:ascii="Times New Roman"/>
          <w:b w:val="false"/>
          <w:i w:val="false"/>
          <w:color w:val="000000"/>
          <w:sz w:val="28"/>
        </w:rPr>
        <w:t>
</w:t>
      </w:r>
      <w:r>
        <w:rPr>
          <w:rFonts w:ascii="Times New Roman"/>
          <w:b w:val="false"/>
          <w:i w:val="false"/>
          <w:color w:val="000000"/>
          <w:sz w:val="28"/>
        </w:rPr>
        <w:t>
      20. Также судно и груз задерживаются в Территориальном подразделении, в случае возникновения аварии, спасании, столкновении судов или ином причинении вреда, а также по требованиям порта, вытекающим из повреждений портовых сооружений, иного находящегося в порту имущества и средств навигационной обстановки, вплоть до предоставления судовладельцем или грузовладельцем достаточного обеспечения.</w:t>
      </w:r>
      <w:r>
        <w:br/>
      </w:r>
      <w:r>
        <w:rPr>
          <w:rFonts w:ascii="Times New Roman"/>
          <w:b w:val="false"/>
          <w:i w:val="false"/>
          <w:color w:val="000000"/>
          <w:sz w:val="28"/>
        </w:rPr>
        <w:t>
</w:t>
      </w:r>
      <w:r>
        <w:rPr>
          <w:rFonts w:ascii="Times New Roman"/>
          <w:b w:val="false"/>
          <w:i w:val="false"/>
          <w:color w:val="000000"/>
          <w:sz w:val="28"/>
        </w:rPr>
        <w:t>
      21. Обо всех нарушениях и недостатках в подготовке судов к выходу из порта, обнаруженных при проверке, Территориальным подразделением делается запись в журнале замечаний и составляет акт. При оформлении отхода судно предъявляет владельцу порта экземпляр акта с отметками об устранении замечаний.</w:t>
      </w:r>
      <w:r>
        <w:br/>
      </w:r>
      <w:r>
        <w:rPr>
          <w:rFonts w:ascii="Times New Roman"/>
          <w:b w:val="false"/>
          <w:i w:val="false"/>
          <w:color w:val="000000"/>
          <w:sz w:val="28"/>
        </w:rPr>
        <w:t>
</w:t>
      </w:r>
      <w:r>
        <w:rPr>
          <w:rFonts w:ascii="Times New Roman"/>
          <w:b w:val="false"/>
          <w:i w:val="false"/>
          <w:color w:val="000000"/>
          <w:sz w:val="28"/>
        </w:rPr>
        <w:t>
      22. Для оформления выхода из порта, расположенного в устье реки, капитан судна Республики Казахстан предъявляет в Территориальное подразделение:</w:t>
      </w:r>
      <w:r>
        <w:br/>
      </w:r>
      <w:r>
        <w:rPr>
          <w:rFonts w:ascii="Times New Roman"/>
          <w:b w:val="false"/>
          <w:i w:val="false"/>
          <w:color w:val="000000"/>
          <w:sz w:val="28"/>
        </w:rPr>
        <w:t>
</w:t>
      </w:r>
      <w:r>
        <w:rPr>
          <w:rFonts w:ascii="Times New Roman"/>
          <w:b w:val="false"/>
          <w:i w:val="false"/>
          <w:color w:val="000000"/>
          <w:sz w:val="28"/>
        </w:rPr>
        <w:t>
      1) общую декларацию или заявление на право отхода;</w:t>
      </w:r>
      <w:r>
        <w:br/>
      </w:r>
      <w:r>
        <w:rPr>
          <w:rFonts w:ascii="Times New Roman"/>
          <w:b w:val="false"/>
          <w:i w:val="false"/>
          <w:color w:val="000000"/>
          <w:sz w:val="28"/>
        </w:rPr>
        <w:t>
</w:t>
      </w:r>
      <w:r>
        <w:rPr>
          <w:rFonts w:ascii="Times New Roman"/>
          <w:b w:val="false"/>
          <w:i w:val="false"/>
          <w:color w:val="000000"/>
          <w:sz w:val="28"/>
        </w:rPr>
        <w:t>
      2) судовую роль;</w:t>
      </w:r>
      <w:r>
        <w:br/>
      </w:r>
      <w:r>
        <w:rPr>
          <w:rFonts w:ascii="Times New Roman"/>
          <w:b w:val="false"/>
          <w:i w:val="false"/>
          <w:color w:val="000000"/>
          <w:sz w:val="28"/>
        </w:rPr>
        <w:t>
</w:t>
      </w:r>
      <w:r>
        <w:rPr>
          <w:rFonts w:ascii="Times New Roman"/>
          <w:b w:val="false"/>
          <w:i w:val="false"/>
          <w:color w:val="000000"/>
          <w:sz w:val="28"/>
        </w:rPr>
        <w:t>
      3) дипломы и квалификационные свидетельства членов экипажа;</w:t>
      </w:r>
      <w:r>
        <w:br/>
      </w:r>
      <w:r>
        <w:rPr>
          <w:rFonts w:ascii="Times New Roman"/>
          <w:b w:val="false"/>
          <w:i w:val="false"/>
          <w:color w:val="000000"/>
          <w:sz w:val="28"/>
        </w:rPr>
        <w:t>
</w:t>
      </w:r>
      <w:r>
        <w:rPr>
          <w:rFonts w:ascii="Times New Roman"/>
          <w:b w:val="false"/>
          <w:i w:val="false"/>
          <w:color w:val="000000"/>
          <w:sz w:val="28"/>
        </w:rPr>
        <w:t>
      4) список пассажиров;</w:t>
      </w:r>
      <w:r>
        <w:br/>
      </w:r>
      <w:r>
        <w:rPr>
          <w:rFonts w:ascii="Times New Roman"/>
          <w:b w:val="false"/>
          <w:i w:val="false"/>
          <w:color w:val="000000"/>
          <w:sz w:val="28"/>
        </w:rPr>
        <w:t>
</w:t>
      </w:r>
      <w:r>
        <w:rPr>
          <w:rFonts w:ascii="Times New Roman"/>
          <w:b w:val="false"/>
          <w:i w:val="false"/>
          <w:color w:val="000000"/>
          <w:sz w:val="28"/>
        </w:rPr>
        <w:t>
      5) разрешение санитарно-карантинной службы на выход из порта;</w:t>
      </w:r>
      <w:r>
        <w:br/>
      </w:r>
      <w:r>
        <w:rPr>
          <w:rFonts w:ascii="Times New Roman"/>
          <w:b w:val="false"/>
          <w:i w:val="false"/>
          <w:color w:val="000000"/>
          <w:sz w:val="28"/>
        </w:rPr>
        <w:t>
</w:t>
      </w:r>
      <w:r>
        <w:rPr>
          <w:rFonts w:ascii="Times New Roman"/>
          <w:b w:val="false"/>
          <w:i w:val="false"/>
          <w:color w:val="000000"/>
          <w:sz w:val="28"/>
        </w:rPr>
        <w:t>
      6) расчет остойчивости;</w:t>
      </w:r>
      <w:r>
        <w:br/>
      </w:r>
      <w:r>
        <w:rPr>
          <w:rFonts w:ascii="Times New Roman"/>
          <w:b w:val="false"/>
          <w:i w:val="false"/>
          <w:color w:val="000000"/>
          <w:sz w:val="28"/>
        </w:rPr>
        <w:t>
</w:t>
      </w:r>
      <w:r>
        <w:rPr>
          <w:rFonts w:ascii="Times New Roman"/>
          <w:b w:val="false"/>
          <w:i w:val="false"/>
          <w:color w:val="000000"/>
          <w:sz w:val="28"/>
        </w:rPr>
        <w:t>
      7) при приемке палубных тяжеловесных грузов - расчет крепления их на судне или акт о креплении в соответствии с типовыми схемами действующих технических условий (правил) крепления тяжеловесных и крупногабаритных грузов на судне;</w:t>
      </w:r>
      <w:r>
        <w:br/>
      </w:r>
      <w:r>
        <w:rPr>
          <w:rFonts w:ascii="Times New Roman"/>
          <w:b w:val="false"/>
          <w:i w:val="false"/>
          <w:color w:val="000000"/>
          <w:sz w:val="28"/>
        </w:rPr>
        <w:t>
</w:t>
      </w:r>
      <w:r>
        <w:rPr>
          <w:rFonts w:ascii="Times New Roman"/>
          <w:b w:val="false"/>
          <w:i w:val="false"/>
          <w:color w:val="000000"/>
          <w:sz w:val="28"/>
        </w:rPr>
        <w:t>
      8) при приеме сыпучих грузов - карты технологических режимов и типовые планы загрузки или сертификат на груз с указанием влажности и угла естественного откоса груза;</w:t>
      </w:r>
      <w:r>
        <w:br/>
      </w:r>
      <w:r>
        <w:rPr>
          <w:rFonts w:ascii="Times New Roman"/>
          <w:b w:val="false"/>
          <w:i w:val="false"/>
          <w:color w:val="000000"/>
          <w:sz w:val="28"/>
        </w:rPr>
        <w:t>
</w:t>
      </w:r>
      <w:r>
        <w:rPr>
          <w:rFonts w:ascii="Times New Roman"/>
          <w:b w:val="false"/>
          <w:i w:val="false"/>
          <w:color w:val="000000"/>
          <w:sz w:val="28"/>
        </w:rPr>
        <w:t>
      9) книгу конверсии;</w:t>
      </w:r>
      <w:r>
        <w:br/>
      </w:r>
      <w:r>
        <w:rPr>
          <w:rFonts w:ascii="Times New Roman"/>
          <w:b w:val="false"/>
          <w:i w:val="false"/>
          <w:color w:val="000000"/>
          <w:sz w:val="28"/>
        </w:rPr>
        <w:t>
</w:t>
      </w:r>
      <w:r>
        <w:rPr>
          <w:rFonts w:ascii="Times New Roman"/>
          <w:b w:val="false"/>
          <w:i w:val="false"/>
          <w:color w:val="000000"/>
          <w:sz w:val="28"/>
        </w:rPr>
        <w:t>
      10) капитан иностранного судна при оформлении отхода предъявляет Территориальному подразделению Общую декларацию и конвенционные документы.</w:t>
      </w:r>
      <w:r>
        <w:br/>
      </w:r>
      <w:r>
        <w:rPr>
          <w:rFonts w:ascii="Times New Roman"/>
          <w:b w:val="false"/>
          <w:i w:val="false"/>
          <w:color w:val="000000"/>
          <w:sz w:val="28"/>
        </w:rPr>
        <w:t>
</w:t>
      </w:r>
      <w:r>
        <w:rPr>
          <w:rFonts w:ascii="Times New Roman"/>
          <w:b w:val="false"/>
          <w:i w:val="false"/>
          <w:color w:val="000000"/>
          <w:sz w:val="28"/>
        </w:rPr>
        <w:t>
      23. Отход буксируемого судна при наличии на нем экипажа, возглавляемого капитаном, оформляется в соответствии с пунктом 24 настоящих Правил. Отход буксирного каравана оформляется капитаном буксирующего судна.</w:t>
      </w:r>
      <w:r>
        <w:br/>
      </w:r>
      <w:r>
        <w:rPr>
          <w:rFonts w:ascii="Times New Roman"/>
          <w:b w:val="false"/>
          <w:i w:val="false"/>
          <w:color w:val="000000"/>
          <w:sz w:val="28"/>
        </w:rPr>
        <w:t>
</w:t>
      </w:r>
      <w:r>
        <w:rPr>
          <w:rFonts w:ascii="Times New Roman"/>
          <w:b w:val="false"/>
          <w:i w:val="false"/>
          <w:color w:val="000000"/>
          <w:sz w:val="28"/>
        </w:rPr>
        <w:t>
      24. При оформлении отхода буксируемого судна Территориальному подразделению:</w:t>
      </w:r>
      <w:r>
        <w:br/>
      </w:r>
      <w:r>
        <w:rPr>
          <w:rFonts w:ascii="Times New Roman"/>
          <w:b w:val="false"/>
          <w:i w:val="false"/>
          <w:color w:val="000000"/>
          <w:sz w:val="28"/>
        </w:rPr>
        <w:t>
</w:t>
      </w:r>
      <w:r>
        <w:rPr>
          <w:rFonts w:ascii="Times New Roman"/>
          <w:b w:val="false"/>
          <w:i w:val="false"/>
          <w:color w:val="000000"/>
          <w:sz w:val="28"/>
        </w:rPr>
        <w:t>
      1) инструкция по обеспечению безопасности буксировок;</w:t>
      </w:r>
      <w:r>
        <w:br/>
      </w:r>
      <w:r>
        <w:rPr>
          <w:rFonts w:ascii="Times New Roman"/>
          <w:b w:val="false"/>
          <w:i w:val="false"/>
          <w:color w:val="000000"/>
          <w:sz w:val="28"/>
        </w:rPr>
        <w:t>
</w:t>
      </w:r>
      <w:r>
        <w:rPr>
          <w:rFonts w:ascii="Times New Roman"/>
          <w:b w:val="false"/>
          <w:i w:val="false"/>
          <w:color w:val="000000"/>
          <w:sz w:val="28"/>
        </w:rPr>
        <w:t>
      2) план перехода;</w:t>
      </w:r>
      <w:r>
        <w:br/>
      </w:r>
      <w:r>
        <w:rPr>
          <w:rFonts w:ascii="Times New Roman"/>
          <w:b w:val="false"/>
          <w:i w:val="false"/>
          <w:color w:val="000000"/>
          <w:sz w:val="28"/>
        </w:rPr>
        <w:t>
</w:t>
      </w:r>
      <w:r>
        <w:rPr>
          <w:rFonts w:ascii="Times New Roman"/>
          <w:b w:val="false"/>
          <w:i w:val="false"/>
          <w:color w:val="000000"/>
          <w:sz w:val="28"/>
        </w:rPr>
        <w:t>
      3) схема и расчет буксирной линии.</w:t>
      </w:r>
      <w:r>
        <w:br/>
      </w:r>
      <w:r>
        <w:rPr>
          <w:rFonts w:ascii="Times New Roman"/>
          <w:b w:val="false"/>
          <w:i w:val="false"/>
          <w:color w:val="000000"/>
          <w:sz w:val="28"/>
        </w:rPr>
        <w:t>
</w:t>
      </w:r>
      <w:r>
        <w:rPr>
          <w:rFonts w:ascii="Times New Roman"/>
          <w:b w:val="false"/>
          <w:i w:val="false"/>
          <w:color w:val="000000"/>
          <w:sz w:val="28"/>
        </w:rPr>
        <w:t>
      25. При оформлении буксировки представляется акт проверки судоходного состояния, как буксировщика, так и буксируемого судна, с разрешающей на буксировку записью.</w:t>
      </w:r>
      <w:r>
        <w:br/>
      </w:r>
      <w:r>
        <w:rPr>
          <w:rFonts w:ascii="Times New Roman"/>
          <w:b w:val="false"/>
          <w:i w:val="false"/>
          <w:color w:val="000000"/>
          <w:sz w:val="28"/>
        </w:rPr>
        <w:t>
</w:t>
      </w:r>
      <w:r>
        <w:rPr>
          <w:rFonts w:ascii="Times New Roman"/>
          <w:b w:val="false"/>
          <w:i w:val="false"/>
          <w:color w:val="000000"/>
          <w:sz w:val="28"/>
        </w:rPr>
        <w:t>
      26. Оформление отхода не требуется, если судно выходит из порта по распоряжению Территориального подразделения в связи со стихийными явлениями или для участия в аварийно-спасательных операциях. Капитан такого судна, по возможности уведомляет Территориальное подразделение о своем выходе всеми доступными средствами.</w:t>
      </w:r>
      <w:r>
        <w:br/>
      </w:r>
      <w:r>
        <w:rPr>
          <w:rFonts w:ascii="Times New Roman"/>
          <w:b w:val="false"/>
          <w:i w:val="false"/>
          <w:color w:val="000000"/>
          <w:sz w:val="28"/>
        </w:rPr>
        <w:t>
</w:t>
      </w:r>
      <w:r>
        <w:rPr>
          <w:rFonts w:ascii="Times New Roman"/>
          <w:b w:val="false"/>
          <w:i w:val="false"/>
          <w:color w:val="000000"/>
          <w:sz w:val="28"/>
        </w:rPr>
        <w:t>
      27. Разрешение на выход действительно в течение 24 часов.</w:t>
      </w:r>
      <w:r>
        <w:br/>
      </w:r>
      <w:r>
        <w:rPr>
          <w:rFonts w:ascii="Times New Roman"/>
          <w:b w:val="false"/>
          <w:i w:val="false"/>
          <w:color w:val="000000"/>
          <w:sz w:val="28"/>
        </w:rPr>
        <w:t>
</w:t>
      </w:r>
      <w:r>
        <w:rPr>
          <w:rFonts w:ascii="Times New Roman"/>
          <w:b w:val="false"/>
          <w:i w:val="false"/>
          <w:color w:val="000000"/>
          <w:sz w:val="28"/>
        </w:rPr>
        <w:t>
      28. Суда ограниченного района плавания оформляют отход на срок действия санитарного свидетельства при условии получения разрешения Территориального подразделения при каждом выходе из порта.</w:t>
      </w:r>
      <w:r>
        <w:br/>
      </w:r>
      <w:r>
        <w:rPr>
          <w:rFonts w:ascii="Times New Roman"/>
          <w:b w:val="false"/>
          <w:i w:val="false"/>
          <w:color w:val="000000"/>
          <w:sz w:val="28"/>
        </w:rPr>
        <w:t>
</w:t>
      </w:r>
      <w:r>
        <w:rPr>
          <w:rFonts w:ascii="Times New Roman"/>
          <w:b w:val="false"/>
          <w:i w:val="false"/>
          <w:color w:val="000000"/>
          <w:sz w:val="28"/>
        </w:rPr>
        <w:t>
      29. Если по какой-либо причине судно задержалось в порту сверх установленного срока, капитан судна сообщает об этом Территориальному подразделению и вновь оформляет отход.</w:t>
      </w:r>
      <w:r>
        <w:br/>
      </w:r>
      <w:r>
        <w:rPr>
          <w:rFonts w:ascii="Times New Roman"/>
          <w:b w:val="false"/>
          <w:i w:val="false"/>
          <w:color w:val="000000"/>
          <w:sz w:val="28"/>
        </w:rPr>
        <w:t>
</w:t>
      </w:r>
      <w:r>
        <w:rPr>
          <w:rFonts w:ascii="Times New Roman"/>
          <w:b w:val="false"/>
          <w:i w:val="false"/>
          <w:color w:val="000000"/>
          <w:sz w:val="28"/>
        </w:rPr>
        <w:t xml:space="preserve">
      30. В случае изменений состава экипажа или технического состояния судна после оформления отхода капитан судна извещает об этом Территориальное подразделение и вновь оформляет отход. </w:t>
      </w:r>
    </w:p>
    <w:bookmarkEnd w:id="11"/>
    <w:bookmarkStart w:name="z69" w:id="12"/>
    <w:p>
      <w:pPr>
        <w:spacing w:after="0"/>
        <w:ind w:left="0"/>
        <w:jc w:val="left"/>
      </w:pPr>
      <w:r>
        <w:rPr>
          <w:rFonts w:ascii="Times New Roman"/>
          <w:b/>
          <w:i w:val="false"/>
          <w:color w:val="000000"/>
        </w:rPr>
        <w:t xml:space="preserve"> 
3. Порядок плавания судов в пределах акватории порта</w:t>
      </w:r>
    </w:p>
    <w:bookmarkEnd w:id="12"/>
    <w:bookmarkStart w:name="z70" w:id="13"/>
    <w:p>
      <w:pPr>
        <w:spacing w:after="0"/>
        <w:ind w:left="0"/>
        <w:jc w:val="both"/>
      </w:pPr>
      <w:r>
        <w:rPr>
          <w:rFonts w:ascii="Times New Roman"/>
          <w:b w:val="false"/>
          <w:i w:val="false"/>
          <w:color w:val="000000"/>
          <w:sz w:val="28"/>
        </w:rPr>
        <w:t>
      31. При плавании в пределах акватории порта и на подходах к нему следует придерживаться установленных путей движения, учитывать особенности расхождения с дноуглубительными судами и знать отличительные сигналы кораблей, брандвахт и береговых постов, через которые осуществляется оповещение судов о режиме плавания.</w:t>
      </w:r>
      <w:r>
        <w:br/>
      </w:r>
      <w:r>
        <w:rPr>
          <w:rFonts w:ascii="Times New Roman"/>
          <w:b w:val="false"/>
          <w:i w:val="false"/>
          <w:color w:val="000000"/>
          <w:sz w:val="28"/>
        </w:rPr>
        <w:t>
</w:t>
      </w:r>
      <w:r>
        <w:rPr>
          <w:rFonts w:ascii="Times New Roman"/>
          <w:b w:val="false"/>
          <w:i w:val="false"/>
          <w:color w:val="000000"/>
          <w:sz w:val="28"/>
        </w:rPr>
        <w:t>
      32. Иностранному судну предоставляется возможность захода в территориальные воды Республики Казахстан и плавания в них при наличии документов, установленных законодательством Республики Казахстан в сфере внутреннего водного транспорта и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33. Судно, входящее в порт уступает дорогу судну, выходящему из порта.</w:t>
      </w:r>
      <w:r>
        <w:br/>
      </w:r>
      <w:r>
        <w:rPr>
          <w:rFonts w:ascii="Times New Roman"/>
          <w:b w:val="false"/>
          <w:i w:val="false"/>
          <w:color w:val="000000"/>
          <w:sz w:val="28"/>
        </w:rPr>
        <w:t>
</w:t>
      </w:r>
      <w:r>
        <w:rPr>
          <w:rFonts w:ascii="Times New Roman"/>
          <w:b w:val="false"/>
          <w:i w:val="false"/>
          <w:color w:val="000000"/>
          <w:sz w:val="28"/>
        </w:rPr>
        <w:t>
      Исключение составляют случаи, когда судно, входящее в порт:</w:t>
      </w:r>
      <w:r>
        <w:br/>
      </w:r>
      <w:r>
        <w:rPr>
          <w:rFonts w:ascii="Times New Roman"/>
          <w:b w:val="false"/>
          <w:i w:val="false"/>
          <w:color w:val="000000"/>
          <w:sz w:val="28"/>
        </w:rPr>
        <w:t>
</w:t>
      </w:r>
      <w:r>
        <w:rPr>
          <w:rFonts w:ascii="Times New Roman"/>
          <w:b w:val="false"/>
          <w:i w:val="false"/>
          <w:color w:val="000000"/>
          <w:sz w:val="28"/>
        </w:rPr>
        <w:t>
      1) ограничено в возможности уступить дорогу, и несет огни и знаки в соответствии с </w:t>
      </w:r>
      <w:r>
        <w:rPr>
          <w:rFonts w:ascii="Times New Roman"/>
          <w:b w:val="false"/>
          <w:i w:val="false"/>
          <w:color w:val="000000"/>
          <w:sz w:val="28"/>
        </w:rPr>
        <w:t>правилом плавания</w:t>
      </w:r>
      <w:r>
        <w:rPr>
          <w:rFonts w:ascii="Times New Roman"/>
          <w:b w:val="false"/>
          <w:i w:val="false"/>
          <w:color w:val="000000"/>
          <w:sz w:val="28"/>
        </w:rPr>
        <w:t xml:space="preserve"> по внутренним водным путям;</w:t>
      </w:r>
      <w:r>
        <w:br/>
      </w:r>
      <w:r>
        <w:rPr>
          <w:rFonts w:ascii="Times New Roman"/>
          <w:b w:val="false"/>
          <w:i w:val="false"/>
          <w:color w:val="000000"/>
          <w:sz w:val="28"/>
        </w:rPr>
        <w:t>
</w:t>
      </w:r>
      <w:r>
        <w:rPr>
          <w:rFonts w:ascii="Times New Roman"/>
          <w:b w:val="false"/>
          <w:i w:val="false"/>
          <w:color w:val="000000"/>
          <w:sz w:val="28"/>
        </w:rPr>
        <w:t>
      2) стеснено своей осадкой и несет сигналы в соответствии с </w:t>
      </w:r>
      <w:r>
        <w:rPr>
          <w:rFonts w:ascii="Times New Roman"/>
          <w:b w:val="false"/>
          <w:i w:val="false"/>
          <w:color w:val="000000"/>
          <w:sz w:val="28"/>
        </w:rPr>
        <w:t>правилом плавания</w:t>
      </w:r>
      <w:r>
        <w:rPr>
          <w:rFonts w:ascii="Times New Roman"/>
          <w:b w:val="false"/>
          <w:i w:val="false"/>
          <w:color w:val="000000"/>
          <w:sz w:val="28"/>
        </w:rPr>
        <w:t xml:space="preserve"> по внутренним водным путям.</w:t>
      </w:r>
      <w:r>
        <w:br/>
      </w:r>
      <w:r>
        <w:rPr>
          <w:rFonts w:ascii="Times New Roman"/>
          <w:b w:val="false"/>
          <w:i w:val="false"/>
          <w:color w:val="000000"/>
          <w:sz w:val="28"/>
        </w:rPr>
        <w:t>
</w:t>
      </w:r>
      <w:r>
        <w:rPr>
          <w:rFonts w:ascii="Times New Roman"/>
          <w:b w:val="false"/>
          <w:i w:val="false"/>
          <w:color w:val="000000"/>
          <w:sz w:val="28"/>
        </w:rPr>
        <w:t>
      34. При приближении с противоположных направлений двух судов к узкому месту, повороту или месту перехода со створа на створ, когда одновременное прохождение обоими судами таких мест невозможно или опасно, то судно, которое уступает дорогу другому судну, предоставляет возможность последнему завершить поворот, держась от него на безопасном расстоянии.</w:t>
      </w:r>
      <w:r>
        <w:br/>
      </w:r>
      <w:r>
        <w:rPr>
          <w:rFonts w:ascii="Times New Roman"/>
          <w:b w:val="false"/>
          <w:i w:val="false"/>
          <w:color w:val="000000"/>
          <w:sz w:val="28"/>
        </w:rPr>
        <w:t>
</w:t>
      </w:r>
      <w:r>
        <w:rPr>
          <w:rFonts w:ascii="Times New Roman"/>
          <w:b w:val="false"/>
          <w:i w:val="false"/>
          <w:color w:val="000000"/>
          <w:sz w:val="28"/>
        </w:rPr>
        <w:t>
      35. Расхождение с судами, занятыми специальными и дноуглубительными работами в узостях, осуществляется после получения от них подтверждения о возможности свободного прохода.</w:t>
      </w:r>
      <w:r>
        <w:br/>
      </w:r>
      <w:r>
        <w:rPr>
          <w:rFonts w:ascii="Times New Roman"/>
          <w:b w:val="false"/>
          <w:i w:val="false"/>
          <w:color w:val="000000"/>
          <w:sz w:val="28"/>
        </w:rPr>
        <w:t>
</w:t>
      </w:r>
      <w:r>
        <w:rPr>
          <w:rFonts w:ascii="Times New Roman"/>
          <w:b w:val="false"/>
          <w:i w:val="false"/>
          <w:color w:val="000000"/>
          <w:sz w:val="28"/>
        </w:rPr>
        <w:t>
      36. При приближении к судну, занятому специальными работами, следует заблаговременно договориться с ним на ультракоротковолновой радиосвязи о возможности прохода мимо него, либо заблаговременно уменьшить скорость и в расстоянии не менее 5 кабельтов от него дать один продолжительный сигнал. По этому сигналу судно, занятое специальными работами, прекращает их и спускает огни (знаки), которые оно несло. Спуск огней (знаков) означает освобождение прохода.</w:t>
      </w:r>
      <w:r>
        <w:br/>
      </w:r>
      <w:r>
        <w:rPr>
          <w:rFonts w:ascii="Times New Roman"/>
          <w:b w:val="false"/>
          <w:i w:val="false"/>
          <w:color w:val="000000"/>
          <w:sz w:val="28"/>
        </w:rPr>
        <w:t>
</w:t>
      </w:r>
      <w:r>
        <w:rPr>
          <w:rFonts w:ascii="Times New Roman"/>
          <w:b w:val="false"/>
          <w:i w:val="false"/>
          <w:color w:val="000000"/>
          <w:sz w:val="28"/>
        </w:rPr>
        <w:t>
      37. Во избежание развития опасного волнения капитан заблаговременно уменьшает скорость судна в случае:</w:t>
      </w:r>
      <w:r>
        <w:br/>
      </w:r>
      <w:r>
        <w:rPr>
          <w:rFonts w:ascii="Times New Roman"/>
          <w:b w:val="false"/>
          <w:i w:val="false"/>
          <w:color w:val="000000"/>
          <w:sz w:val="28"/>
        </w:rPr>
        <w:t>
</w:t>
      </w:r>
      <w:r>
        <w:rPr>
          <w:rFonts w:ascii="Times New Roman"/>
          <w:b w:val="false"/>
          <w:i w:val="false"/>
          <w:color w:val="000000"/>
          <w:sz w:val="28"/>
        </w:rPr>
        <w:t>
      1) расхождения с буксирными караванами и маломерными судами;</w:t>
      </w:r>
      <w:r>
        <w:br/>
      </w:r>
      <w:r>
        <w:rPr>
          <w:rFonts w:ascii="Times New Roman"/>
          <w:b w:val="false"/>
          <w:i w:val="false"/>
          <w:color w:val="000000"/>
          <w:sz w:val="28"/>
        </w:rPr>
        <w:t>
</w:t>
      </w:r>
      <w:r>
        <w:rPr>
          <w:rFonts w:ascii="Times New Roman"/>
          <w:b w:val="false"/>
          <w:i w:val="false"/>
          <w:color w:val="000000"/>
          <w:sz w:val="28"/>
        </w:rPr>
        <w:t>
      2) прохода рядом с работающими кранами, экскаваторами, дебаркадерами, пристанями, ошвартованных у причала нефтеналивных судов;</w:t>
      </w:r>
      <w:r>
        <w:br/>
      </w:r>
      <w:r>
        <w:rPr>
          <w:rFonts w:ascii="Times New Roman"/>
          <w:b w:val="false"/>
          <w:i w:val="false"/>
          <w:color w:val="000000"/>
          <w:sz w:val="28"/>
        </w:rPr>
        <w:t>
</w:t>
      </w:r>
      <w:r>
        <w:rPr>
          <w:rFonts w:ascii="Times New Roman"/>
          <w:b w:val="false"/>
          <w:i w:val="false"/>
          <w:color w:val="000000"/>
          <w:sz w:val="28"/>
        </w:rPr>
        <w:t>
      3) обхода судна, стоящего на якоре или на мели;</w:t>
      </w:r>
      <w:r>
        <w:br/>
      </w:r>
      <w:r>
        <w:rPr>
          <w:rFonts w:ascii="Times New Roman"/>
          <w:b w:val="false"/>
          <w:i w:val="false"/>
          <w:color w:val="000000"/>
          <w:sz w:val="28"/>
        </w:rPr>
        <w:t>
</w:t>
      </w:r>
      <w:r>
        <w:rPr>
          <w:rFonts w:ascii="Times New Roman"/>
          <w:b w:val="false"/>
          <w:i w:val="false"/>
          <w:color w:val="000000"/>
          <w:sz w:val="28"/>
        </w:rPr>
        <w:t>
      4) прохода мест, где выполняются подводные гидротехнические и другие специальные работы;</w:t>
      </w:r>
      <w:r>
        <w:br/>
      </w:r>
      <w:r>
        <w:rPr>
          <w:rFonts w:ascii="Times New Roman"/>
          <w:b w:val="false"/>
          <w:i w:val="false"/>
          <w:color w:val="000000"/>
          <w:sz w:val="28"/>
        </w:rPr>
        <w:t>
</w:t>
      </w:r>
      <w:r>
        <w:rPr>
          <w:rFonts w:ascii="Times New Roman"/>
          <w:b w:val="false"/>
          <w:i w:val="false"/>
          <w:color w:val="000000"/>
          <w:sz w:val="28"/>
        </w:rPr>
        <w:t>
      5) обхода дноуглубительных судов;</w:t>
      </w:r>
      <w:r>
        <w:br/>
      </w:r>
      <w:r>
        <w:rPr>
          <w:rFonts w:ascii="Times New Roman"/>
          <w:b w:val="false"/>
          <w:i w:val="false"/>
          <w:color w:val="000000"/>
          <w:sz w:val="28"/>
        </w:rPr>
        <w:t>
</w:t>
      </w:r>
      <w:r>
        <w:rPr>
          <w:rFonts w:ascii="Times New Roman"/>
          <w:b w:val="false"/>
          <w:i w:val="false"/>
          <w:color w:val="000000"/>
          <w:sz w:val="28"/>
        </w:rPr>
        <w:t>
      6) прохода мимо плотов и шлюпок с людьми, работающими у причала, у борта судна.</w:t>
      </w:r>
      <w:r>
        <w:br/>
      </w:r>
      <w:r>
        <w:rPr>
          <w:rFonts w:ascii="Times New Roman"/>
          <w:b w:val="false"/>
          <w:i w:val="false"/>
          <w:color w:val="000000"/>
          <w:sz w:val="28"/>
        </w:rPr>
        <w:t>
</w:t>
      </w:r>
      <w:r>
        <w:rPr>
          <w:rFonts w:ascii="Times New Roman"/>
          <w:b w:val="false"/>
          <w:i w:val="false"/>
          <w:color w:val="000000"/>
          <w:sz w:val="28"/>
        </w:rPr>
        <w:t>
      38. Судам на подводных крыльях движение по фарватерам и каналам при видимости 5 кабельтов и менее допускается только в водоизмещающем положении.</w:t>
      </w:r>
      <w:r>
        <w:br/>
      </w:r>
      <w:r>
        <w:rPr>
          <w:rFonts w:ascii="Times New Roman"/>
          <w:b w:val="false"/>
          <w:i w:val="false"/>
          <w:color w:val="000000"/>
          <w:sz w:val="28"/>
        </w:rPr>
        <w:t>
</w:t>
      </w:r>
      <w:r>
        <w:rPr>
          <w:rFonts w:ascii="Times New Roman"/>
          <w:b w:val="false"/>
          <w:i w:val="false"/>
          <w:color w:val="000000"/>
          <w:sz w:val="28"/>
        </w:rPr>
        <w:t>
      39. Постановка судна на якорь в канале или на фарватере осуществляется в случаях, когда:</w:t>
      </w:r>
      <w:r>
        <w:br/>
      </w:r>
      <w:r>
        <w:rPr>
          <w:rFonts w:ascii="Times New Roman"/>
          <w:b w:val="false"/>
          <w:i w:val="false"/>
          <w:color w:val="000000"/>
          <w:sz w:val="28"/>
        </w:rPr>
        <w:t>
</w:t>
      </w:r>
      <w:r>
        <w:rPr>
          <w:rFonts w:ascii="Times New Roman"/>
          <w:b w:val="false"/>
          <w:i w:val="false"/>
          <w:color w:val="000000"/>
          <w:sz w:val="28"/>
        </w:rPr>
        <w:t>
      1) дальнейшее движение грозит явной опасностью;</w:t>
      </w:r>
      <w:r>
        <w:br/>
      </w:r>
      <w:r>
        <w:rPr>
          <w:rFonts w:ascii="Times New Roman"/>
          <w:b w:val="false"/>
          <w:i w:val="false"/>
          <w:color w:val="000000"/>
          <w:sz w:val="28"/>
        </w:rPr>
        <w:t>
</w:t>
      </w:r>
      <w:r>
        <w:rPr>
          <w:rFonts w:ascii="Times New Roman"/>
          <w:b w:val="false"/>
          <w:i w:val="false"/>
          <w:color w:val="000000"/>
          <w:sz w:val="28"/>
        </w:rPr>
        <w:t>
      2) судно вынуждено остановиться вследствие технических повреждений;</w:t>
      </w:r>
      <w:r>
        <w:br/>
      </w:r>
      <w:r>
        <w:rPr>
          <w:rFonts w:ascii="Times New Roman"/>
          <w:b w:val="false"/>
          <w:i w:val="false"/>
          <w:color w:val="000000"/>
          <w:sz w:val="28"/>
        </w:rPr>
        <w:t>
</w:t>
      </w:r>
      <w:r>
        <w:rPr>
          <w:rFonts w:ascii="Times New Roman"/>
          <w:b w:val="false"/>
          <w:i w:val="false"/>
          <w:color w:val="000000"/>
          <w:sz w:val="28"/>
        </w:rPr>
        <w:t>
      3) проход закрыт другими судами.</w:t>
      </w:r>
      <w:r>
        <w:br/>
      </w:r>
      <w:r>
        <w:rPr>
          <w:rFonts w:ascii="Times New Roman"/>
          <w:b w:val="false"/>
          <w:i w:val="false"/>
          <w:color w:val="000000"/>
          <w:sz w:val="28"/>
        </w:rPr>
        <w:t>
</w:t>
      </w:r>
      <w:r>
        <w:rPr>
          <w:rFonts w:ascii="Times New Roman"/>
          <w:b w:val="false"/>
          <w:i w:val="false"/>
          <w:color w:val="000000"/>
          <w:sz w:val="28"/>
        </w:rPr>
        <w:t>
      40. Капитан судна, вынужденного стать на якорь на фарватере или в канале (или ошвартоваться у причальных свай) немедленно уведомляет об этом, используя средства связи, Территориальное подразделение.</w:t>
      </w:r>
      <w:r>
        <w:br/>
      </w:r>
      <w:r>
        <w:rPr>
          <w:rFonts w:ascii="Times New Roman"/>
          <w:b w:val="false"/>
          <w:i w:val="false"/>
          <w:color w:val="000000"/>
          <w:sz w:val="28"/>
        </w:rPr>
        <w:t>
</w:t>
      </w:r>
      <w:r>
        <w:rPr>
          <w:rFonts w:ascii="Times New Roman"/>
          <w:b w:val="false"/>
          <w:i w:val="false"/>
          <w:color w:val="000000"/>
          <w:sz w:val="28"/>
        </w:rPr>
        <w:t>
      В уведомлении указывается наименование судна, время, место и причины постановки судна на якорь (швартовы), а также сведения о том, в какой степени стало затрудненным движение в районе стоянки.</w:t>
      </w:r>
      <w:r>
        <w:br/>
      </w:r>
      <w:r>
        <w:rPr>
          <w:rFonts w:ascii="Times New Roman"/>
          <w:b w:val="false"/>
          <w:i w:val="false"/>
          <w:color w:val="000000"/>
          <w:sz w:val="28"/>
        </w:rPr>
        <w:t>
</w:t>
      </w:r>
      <w:r>
        <w:rPr>
          <w:rFonts w:ascii="Times New Roman"/>
          <w:b w:val="false"/>
          <w:i w:val="false"/>
          <w:color w:val="000000"/>
          <w:sz w:val="28"/>
        </w:rPr>
        <w:t>
      41. Руководство буксировкой судов в водах порта осуществляется владельцем порта.</w:t>
      </w:r>
      <w:r>
        <w:br/>
      </w:r>
      <w:r>
        <w:rPr>
          <w:rFonts w:ascii="Times New Roman"/>
          <w:b w:val="false"/>
          <w:i w:val="false"/>
          <w:color w:val="000000"/>
          <w:sz w:val="28"/>
        </w:rPr>
        <w:t>
</w:t>
      </w:r>
      <w:r>
        <w:rPr>
          <w:rFonts w:ascii="Times New Roman"/>
          <w:b w:val="false"/>
          <w:i w:val="false"/>
          <w:color w:val="000000"/>
          <w:sz w:val="28"/>
        </w:rPr>
        <w:t>
      42. До начала буксировки владелец порта с капитанами судов, участвующих в буксирной операции, согласует порядок ее проведения. Если буксировка будет осуществляться с лоцманским обеспечением, то в согласовании порядка ее проведения участвует и лоцман. Все возникшие вопросы и разногласия разрешаются капитаном порта.</w:t>
      </w:r>
      <w:r>
        <w:br/>
      </w:r>
      <w:r>
        <w:rPr>
          <w:rFonts w:ascii="Times New Roman"/>
          <w:b w:val="false"/>
          <w:i w:val="false"/>
          <w:color w:val="000000"/>
          <w:sz w:val="28"/>
        </w:rPr>
        <w:t>
</w:t>
      </w:r>
      <w:r>
        <w:rPr>
          <w:rFonts w:ascii="Times New Roman"/>
          <w:b w:val="false"/>
          <w:i w:val="false"/>
          <w:color w:val="000000"/>
          <w:sz w:val="28"/>
        </w:rPr>
        <w:t>
      43. Буксировка не проводится, если мощность двигателей и маневренные качества буксирных судов не обеспечивают надежного управления буксирным караваном (с учетом ветра и течения).</w:t>
      </w:r>
      <w:r>
        <w:br/>
      </w:r>
      <w:r>
        <w:rPr>
          <w:rFonts w:ascii="Times New Roman"/>
          <w:b w:val="false"/>
          <w:i w:val="false"/>
          <w:color w:val="000000"/>
          <w:sz w:val="28"/>
        </w:rPr>
        <w:t>
</w:t>
      </w:r>
      <w:r>
        <w:rPr>
          <w:rFonts w:ascii="Times New Roman"/>
          <w:b w:val="false"/>
          <w:i w:val="false"/>
          <w:color w:val="000000"/>
          <w:sz w:val="28"/>
        </w:rPr>
        <w:t>
      44. Буксировка лагом не проводится в случае, если суда загружены легковоспламеняющимися нефтепродуктами наливом, также буксировка не проводится, если одним буксиром буксируются одновременно несколько судов, груженных нефтепродуктами наливом.</w:t>
      </w:r>
      <w:r>
        <w:br/>
      </w:r>
      <w:r>
        <w:rPr>
          <w:rFonts w:ascii="Times New Roman"/>
          <w:b w:val="false"/>
          <w:i w:val="false"/>
          <w:color w:val="000000"/>
          <w:sz w:val="28"/>
        </w:rPr>
        <w:t>
</w:t>
      </w:r>
      <w:r>
        <w:rPr>
          <w:rFonts w:ascii="Times New Roman"/>
          <w:b w:val="false"/>
          <w:i w:val="false"/>
          <w:color w:val="000000"/>
          <w:sz w:val="28"/>
        </w:rPr>
        <w:t>
      45. Судно, следующее с акватории завода на ходовые испытания, через акваторию порта проводится буксирами.</w:t>
      </w:r>
      <w:r>
        <w:br/>
      </w:r>
      <w:r>
        <w:rPr>
          <w:rFonts w:ascii="Times New Roman"/>
          <w:b w:val="false"/>
          <w:i w:val="false"/>
          <w:color w:val="000000"/>
          <w:sz w:val="28"/>
        </w:rPr>
        <w:t>
</w:t>
      </w:r>
      <w:r>
        <w:rPr>
          <w:rFonts w:ascii="Times New Roman"/>
          <w:b w:val="false"/>
          <w:i w:val="false"/>
          <w:color w:val="000000"/>
          <w:sz w:val="28"/>
        </w:rPr>
        <w:t>
      46. Не проводится буксировка самоходного судна с ошвартованными у его борта плавучими средствами.</w:t>
      </w:r>
      <w:r>
        <w:br/>
      </w:r>
      <w:r>
        <w:rPr>
          <w:rFonts w:ascii="Times New Roman"/>
          <w:b w:val="false"/>
          <w:i w:val="false"/>
          <w:color w:val="000000"/>
          <w:sz w:val="28"/>
        </w:rPr>
        <w:t>
</w:t>
      </w:r>
      <w:r>
        <w:rPr>
          <w:rFonts w:ascii="Times New Roman"/>
          <w:b w:val="false"/>
          <w:i w:val="false"/>
          <w:color w:val="000000"/>
          <w:sz w:val="28"/>
        </w:rPr>
        <w:t>
      47. Буксирное судно освобождается от работ с буксируемого судна только по команде руководителя буксировки.</w:t>
      </w:r>
      <w:r>
        <w:br/>
      </w:r>
      <w:r>
        <w:rPr>
          <w:rFonts w:ascii="Times New Roman"/>
          <w:b w:val="false"/>
          <w:i w:val="false"/>
          <w:color w:val="000000"/>
          <w:sz w:val="28"/>
        </w:rPr>
        <w:t>
</w:t>
      </w:r>
      <w:r>
        <w:rPr>
          <w:rFonts w:ascii="Times New Roman"/>
          <w:b w:val="false"/>
          <w:i w:val="false"/>
          <w:color w:val="000000"/>
          <w:sz w:val="28"/>
        </w:rPr>
        <w:t>
      48. Буксирный трос отдается без команды с буксируемого судна только в случае непосредственной угрозы опрокидывания буксирующего судна.</w:t>
      </w:r>
    </w:p>
    <w:bookmarkEnd w:id="13"/>
    <w:bookmarkStart w:name="z101" w:id="14"/>
    <w:p>
      <w:pPr>
        <w:spacing w:after="0"/>
        <w:ind w:left="0"/>
        <w:jc w:val="left"/>
      </w:pPr>
      <w:r>
        <w:rPr>
          <w:rFonts w:ascii="Times New Roman"/>
          <w:b/>
          <w:i w:val="false"/>
          <w:color w:val="000000"/>
        </w:rPr>
        <w:t xml:space="preserve"> 
4. Стоянка судов в порту </w:t>
      </w:r>
    </w:p>
    <w:bookmarkEnd w:id="14"/>
    <w:bookmarkStart w:name="z102" w:id="15"/>
    <w:p>
      <w:pPr>
        <w:spacing w:after="0"/>
        <w:ind w:left="0"/>
        <w:jc w:val="left"/>
      </w:pPr>
      <w:r>
        <w:rPr>
          <w:rFonts w:ascii="Times New Roman"/>
          <w:b/>
          <w:i w:val="false"/>
          <w:color w:val="000000"/>
        </w:rPr>
        <w:t xml:space="preserve"> 
§ 1. Стоянка судов на рейде</w:t>
      </w:r>
    </w:p>
    <w:bookmarkEnd w:id="15"/>
    <w:bookmarkStart w:name="z103" w:id="16"/>
    <w:p>
      <w:pPr>
        <w:spacing w:after="0"/>
        <w:ind w:left="0"/>
        <w:jc w:val="both"/>
      </w:pPr>
      <w:r>
        <w:rPr>
          <w:rFonts w:ascii="Times New Roman"/>
          <w:b w:val="false"/>
          <w:i w:val="false"/>
          <w:color w:val="000000"/>
          <w:sz w:val="28"/>
        </w:rPr>
        <w:t>
      49. Постановка судов на якорь или перемена места стоянки выполняется в каждом случае с разрешения (указания) территориального подразделения уполномоченного органа.</w:t>
      </w:r>
      <w:r>
        <w:br/>
      </w:r>
      <w:r>
        <w:rPr>
          <w:rFonts w:ascii="Times New Roman"/>
          <w:b w:val="false"/>
          <w:i w:val="false"/>
          <w:color w:val="000000"/>
          <w:sz w:val="28"/>
        </w:rPr>
        <w:t>
</w:t>
      </w:r>
      <w:r>
        <w:rPr>
          <w:rFonts w:ascii="Times New Roman"/>
          <w:b w:val="false"/>
          <w:i w:val="false"/>
          <w:color w:val="000000"/>
          <w:sz w:val="28"/>
        </w:rPr>
        <w:t>
      50. Не допускается подъем на судах и плотах и иных плавучих объектах различных огней, которые могут быть приняты за навигационные.</w:t>
      </w:r>
      <w:r>
        <w:br/>
      </w:r>
      <w:r>
        <w:rPr>
          <w:rFonts w:ascii="Times New Roman"/>
          <w:b w:val="false"/>
          <w:i w:val="false"/>
          <w:color w:val="000000"/>
          <w:sz w:val="28"/>
        </w:rPr>
        <w:t>
</w:t>
      </w:r>
      <w:r>
        <w:rPr>
          <w:rFonts w:ascii="Times New Roman"/>
          <w:b w:val="false"/>
          <w:i w:val="false"/>
          <w:color w:val="000000"/>
          <w:sz w:val="28"/>
        </w:rPr>
        <w:t>
      51. В темное время суток на судне, стоящем на якоре, включается штатное наружное освещение.</w:t>
      </w:r>
      <w:r>
        <w:br/>
      </w:r>
      <w:r>
        <w:rPr>
          <w:rFonts w:ascii="Times New Roman"/>
          <w:b w:val="false"/>
          <w:i w:val="false"/>
          <w:color w:val="000000"/>
          <w:sz w:val="28"/>
        </w:rPr>
        <w:t>
</w:t>
      </w:r>
      <w:r>
        <w:rPr>
          <w:rFonts w:ascii="Times New Roman"/>
          <w:b w:val="false"/>
          <w:i w:val="false"/>
          <w:color w:val="000000"/>
          <w:sz w:val="28"/>
        </w:rPr>
        <w:t>
      52. Судно, стоящее на рейде с заведенными с кормы якорями (верпами), несет в темное время суток белый огонь, а днем - красный флаг, спущенный с кормы у якорной цепи на половину высоты борта.</w:t>
      </w:r>
      <w:r>
        <w:br/>
      </w:r>
      <w:r>
        <w:rPr>
          <w:rFonts w:ascii="Times New Roman"/>
          <w:b w:val="false"/>
          <w:i w:val="false"/>
          <w:color w:val="000000"/>
          <w:sz w:val="28"/>
        </w:rPr>
        <w:t>
</w:t>
      </w:r>
      <w:r>
        <w:rPr>
          <w:rFonts w:ascii="Times New Roman"/>
          <w:b w:val="false"/>
          <w:i w:val="false"/>
          <w:color w:val="000000"/>
          <w:sz w:val="28"/>
        </w:rPr>
        <w:t>
      53. Не допускается оставлять на якоре без буксиров несамоходные плавучие средства без экипажа.</w:t>
      </w:r>
      <w:r>
        <w:br/>
      </w:r>
      <w:r>
        <w:rPr>
          <w:rFonts w:ascii="Times New Roman"/>
          <w:b w:val="false"/>
          <w:i w:val="false"/>
          <w:color w:val="000000"/>
          <w:sz w:val="28"/>
        </w:rPr>
        <w:t>
</w:t>
      </w:r>
      <w:r>
        <w:rPr>
          <w:rFonts w:ascii="Times New Roman"/>
          <w:b w:val="false"/>
          <w:i w:val="false"/>
          <w:color w:val="000000"/>
          <w:sz w:val="28"/>
        </w:rPr>
        <w:t>
      54. Капитан судна, принявший на борт или обнаруживший на судне посторонних лиц, немедленно сообщает об этом Территориальному подразделению и передает этих лиц органам внутренних дел.</w:t>
      </w:r>
      <w:r>
        <w:br/>
      </w:r>
      <w:r>
        <w:rPr>
          <w:rFonts w:ascii="Times New Roman"/>
          <w:b w:val="false"/>
          <w:i w:val="false"/>
          <w:color w:val="000000"/>
          <w:sz w:val="28"/>
        </w:rPr>
        <w:t>
</w:t>
      </w:r>
      <w:r>
        <w:rPr>
          <w:rFonts w:ascii="Times New Roman"/>
          <w:b w:val="false"/>
          <w:i w:val="false"/>
          <w:color w:val="000000"/>
          <w:sz w:val="28"/>
        </w:rPr>
        <w:t xml:space="preserve">
      55. Спуск на воду катеров и шлюпок допускается только с разрешения Территориального подразделения. Данное требование не распространяется на случаи, когда необходимо неотложно использовать судовые плавучие средства для оказания помощи утопающим и выполнения аварийно-спасательных работ. </w:t>
      </w:r>
    </w:p>
    <w:bookmarkEnd w:id="16"/>
    <w:bookmarkStart w:name="z110" w:id="17"/>
    <w:p>
      <w:pPr>
        <w:spacing w:after="0"/>
        <w:ind w:left="0"/>
        <w:jc w:val="left"/>
      </w:pPr>
      <w:r>
        <w:rPr>
          <w:rFonts w:ascii="Times New Roman"/>
          <w:b/>
          <w:i w:val="false"/>
          <w:color w:val="000000"/>
        </w:rPr>
        <w:t xml:space="preserve"> 
§ 2. Подготовка причалов к швартовке судов и швартовка судов</w:t>
      </w:r>
    </w:p>
    <w:bookmarkEnd w:id="17"/>
    <w:bookmarkStart w:name="z111" w:id="18"/>
    <w:p>
      <w:pPr>
        <w:spacing w:after="0"/>
        <w:ind w:left="0"/>
        <w:jc w:val="both"/>
      </w:pPr>
      <w:r>
        <w:rPr>
          <w:rFonts w:ascii="Times New Roman"/>
          <w:b w:val="false"/>
          <w:i w:val="false"/>
          <w:color w:val="000000"/>
          <w:sz w:val="28"/>
        </w:rPr>
        <w:t>
      56. Владелец причала обеспечивает подготовку причала к подходу и отходу судна.</w:t>
      </w:r>
      <w:r>
        <w:br/>
      </w:r>
      <w:r>
        <w:rPr>
          <w:rFonts w:ascii="Times New Roman"/>
          <w:b w:val="false"/>
          <w:i w:val="false"/>
          <w:color w:val="000000"/>
          <w:sz w:val="28"/>
        </w:rPr>
        <w:t>
</w:t>
      </w:r>
      <w:r>
        <w:rPr>
          <w:rFonts w:ascii="Times New Roman"/>
          <w:b w:val="false"/>
          <w:i w:val="false"/>
          <w:color w:val="000000"/>
          <w:sz w:val="28"/>
        </w:rPr>
        <w:t>
      57. При подготовке причала:</w:t>
      </w:r>
      <w:r>
        <w:br/>
      </w:r>
      <w:r>
        <w:rPr>
          <w:rFonts w:ascii="Times New Roman"/>
          <w:b w:val="false"/>
          <w:i w:val="false"/>
          <w:color w:val="000000"/>
          <w:sz w:val="28"/>
        </w:rPr>
        <w:t>
</w:t>
      </w:r>
      <w:r>
        <w:rPr>
          <w:rFonts w:ascii="Times New Roman"/>
          <w:b w:val="false"/>
          <w:i w:val="false"/>
          <w:color w:val="000000"/>
          <w:sz w:val="28"/>
        </w:rPr>
        <w:t>
      1) обеспечивается достаточно свободная длина причала для швартовки подходящего судна;</w:t>
      </w:r>
      <w:r>
        <w:br/>
      </w:r>
      <w:r>
        <w:rPr>
          <w:rFonts w:ascii="Times New Roman"/>
          <w:b w:val="false"/>
          <w:i w:val="false"/>
          <w:color w:val="000000"/>
          <w:sz w:val="28"/>
        </w:rPr>
        <w:t>
</w:t>
      </w:r>
      <w:r>
        <w:rPr>
          <w:rFonts w:ascii="Times New Roman"/>
          <w:b w:val="false"/>
          <w:i w:val="false"/>
          <w:color w:val="000000"/>
          <w:sz w:val="28"/>
        </w:rPr>
        <w:t>
      2) освобождается кордон причала от грузов и других предметов, мешающих нормальной швартовке (отшвартовке);</w:t>
      </w:r>
      <w:r>
        <w:br/>
      </w:r>
      <w:r>
        <w:rPr>
          <w:rFonts w:ascii="Times New Roman"/>
          <w:b w:val="false"/>
          <w:i w:val="false"/>
          <w:color w:val="000000"/>
          <w:sz w:val="28"/>
        </w:rPr>
        <w:t>
</w:t>
      </w:r>
      <w:r>
        <w:rPr>
          <w:rFonts w:ascii="Times New Roman"/>
          <w:b w:val="false"/>
          <w:i w:val="false"/>
          <w:color w:val="000000"/>
          <w:sz w:val="28"/>
        </w:rPr>
        <w:t>
      3) прикордонная часть причала очищается от надолба и снега и посыпается шлаком на всем протяжении, где будут выполняться работы по швартовке (отшвартовке);</w:t>
      </w:r>
      <w:r>
        <w:br/>
      </w:r>
      <w:r>
        <w:rPr>
          <w:rFonts w:ascii="Times New Roman"/>
          <w:b w:val="false"/>
          <w:i w:val="false"/>
          <w:color w:val="000000"/>
          <w:sz w:val="28"/>
        </w:rPr>
        <w:t>
</w:t>
      </w:r>
      <w:r>
        <w:rPr>
          <w:rFonts w:ascii="Times New Roman"/>
          <w:b w:val="false"/>
          <w:i w:val="false"/>
          <w:color w:val="000000"/>
          <w:sz w:val="28"/>
        </w:rPr>
        <w:t>
      4) прекращаются работы и движение всех видов транспорта в зоне швартовки;</w:t>
      </w:r>
      <w:r>
        <w:br/>
      </w:r>
      <w:r>
        <w:rPr>
          <w:rFonts w:ascii="Times New Roman"/>
          <w:b w:val="false"/>
          <w:i w:val="false"/>
          <w:color w:val="000000"/>
          <w:sz w:val="28"/>
        </w:rPr>
        <w:t>
</w:t>
      </w:r>
      <w:r>
        <w:rPr>
          <w:rFonts w:ascii="Times New Roman"/>
          <w:b w:val="false"/>
          <w:i w:val="false"/>
          <w:color w:val="000000"/>
          <w:sz w:val="28"/>
        </w:rPr>
        <w:t>
      5) в темное время суток включается полное освещение причала. Место швартовки судна (местонахождение форштевня) указывается представителем владельца причала: днем - красным флажком, ночью - красным огнем.</w:t>
      </w:r>
      <w:r>
        <w:br/>
      </w:r>
      <w:r>
        <w:rPr>
          <w:rFonts w:ascii="Times New Roman"/>
          <w:b w:val="false"/>
          <w:i w:val="false"/>
          <w:color w:val="000000"/>
          <w:sz w:val="28"/>
        </w:rPr>
        <w:t>
</w:t>
      </w:r>
      <w:r>
        <w:rPr>
          <w:rFonts w:ascii="Times New Roman"/>
          <w:b w:val="false"/>
          <w:i w:val="false"/>
          <w:color w:val="000000"/>
          <w:sz w:val="28"/>
        </w:rPr>
        <w:t>
      58. Капитан судна до швартовки получает информацию от Территориального подразделения или лоцмана о состоянии причала, размерах свободных подходов, о глубинах на подходах к причалу и вдоль него.</w:t>
      </w:r>
      <w:r>
        <w:br/>
      </w:r>
      <w:r>
        <w:rPr>
          <w:rFonts w:ascii="Times New Roman"/>
          <w:b w:val="false"/>
          <w:i w:val="false"/>
          <w:color w:val="000000"/>
          <w:sz w:val="28"/>
        </w:rPr>
        <w:t>
</w:t>
      </w:r>
      <w:r>
        <w:rPr>
          <w:rFonts w:ascii="Times New Roman"/>
          <w:b w:val="false"/>
          <w:i w:val="false"/>
          <w:color w:val="000000"/>
          <w:sz w:val="28"/>
        </w:rPr>
        <w:t>
      59. Для швартовки судна к причалу владелец причала выделяет швартовщиков, количество которых зависит от валовой вместимости судна.</w:t>
      </w:r>
      <w:r>
        <w:br/>
      </w:r>
      <w:r>
        <w:rPr>
          <w:rFonts w:ascii="Times New Roman"/>
          <w:b w:val="false"/>
          <w:i w:val="false"/>
          <w:color w:val="000000"/>
          <w:sz w:val="28"/>
        </w:rPr>
        <w:t>
</w:t>
      </w:r>
      <w:r>
        <w:rPr>
          <w:rFonts w:ascii="Times New Roman"/>
          <w:b w:val="false"/>
          <w:i w:val="false"/>
          <w:color w:val="000000"/>
          <w:sz w:val="28"/>
        </w:rPr>
        <w:t>
      60. При швартовке судна к борту судна, стоящего у причала, последнее обеспечивает силами своего экипажа кранцевую защиту своего борта и прием швартовных концов, подаваемых на судно. Прием береговых швартовных концов обеспечивает владелец причала.</w:t>
      </w:r>
      <w:r>
        <w:br/>
      </w:r>
      <w:r>
        <w:rPr>
          <w:rFonts w:ascii="Times New Roman"/>
          <w:b w:val="false"/>
          <w:i w:val="false"/>
          <w:color w:val="000000"/>
          <w:sz w:val="28"/>
        </w:rPr>
        <w:t>
</w:t>
      </w:r>
      <w:r>
        <w:rPr>
          <w:rFonts w:ascii="Times New Roman"/>
          <w:b w:val="false"/>
          <w:i w:val="false"/>
          <w:color w:val="000000"/>
          <w:sz w:val="28"/>
        </w:rPr>
        <w:t>
      61. Маломерное судно швартуется к причалу только с разрешения Территориального подразделения.</w:t>
      </w:r>
    </w:p>
    <w:bookmarkEnd w:id="18"/>
    <w:bookmarkStart w:name="z122" w:id="19"/>
    <w:p>
      <w:pPr>
        <w:spacing w:after="0"/>
        <w:ind w:left="0"/>
        <w:jc w:val="left"/>
      </w:pPr>
      <w:r>
        <w:rPr>
          <w:rFonts w:ascii="Times New Roman"/>
          <w:b/>
          <w:i w:val="false"/>
          <w:color w:val="000000"/>
        </w:rPr>
        <w:t xml:space="preserve"> 
§ 3. Стоянка судов у причалов</w:t>
      </w:r>
    </w:p>
    <w:bookmarkEnd w:id="19"/>
    <w:bookmarkStart w:name="z123" w:id="20"/>
    <w:p>
      <w:pPr>
        <w:spacing w:after="0"/>
        <w:ind w:left="0"/>
        <w:jc w:val="both"/>
      </w:pPr>
      <w:r>
        <w:rPr>
          <w:rFonts w:ascii="Times New Roman"/>
          <w:b w:val="false"/>
          <w:i w:val="false"/>
          <w:color w:val="000000"/>
          <w:sz w:val="28"/>
        </w:rPr>
        <w:t>
      62. Расстановка судов у причалов осуществляется Территориальным подразделением. Интервал между судами должен быть не менее 10 метров.</w:t>
      </w:r>
      <w:r>
        <w:br/>
      </w:r>
      <w:r>
        <w:rPr>
          <w:rFonts w:ascii="Times New Roman"/>
          <w:b w:val="false"/>
          <w:i w:val="false"/>
          <w:color w:val="000000"/>
          <w:sz w:val="28"/>
        </w:rPr>
        <w:t>
</w:t>
      </w:r>
      <w:r>
        <w:rPr>
          <w:rFonts w:ascii="Times New Roman"/>
          <w:b w:val="false"/>
          <w:i w:val="false"/>
          <w:color w:val="000000"/>
          <w:sz w:val="28"/>
        </w:rPr>
        <w:t>
      63. Допустимое количество судов, стоящих у причала борт к борту (лагом), устанавливается в каждом конкретном случае Территориальным подразделением.</w:t>
      </w:r>
      <w:r>
        <w:br/>
      </w:r>
      <w:r>
        <w:rPr>
          <w:rFonts w:ascii="Times New Roman"/>
          <w:b w:val="false"/>
          <w:i w:val="false"/>
          <w:color w:val="000000"/>
          <w:sz w:val="28"/>
        </w:rPr>
        <w:t>
</w:t>
      </w:r>
      <w:r>
        <w:rPr>
          <w:rFonts w:ascii="Times New Roman"/>
          <w:b w:val="false"/>
          <w:i w:val="false"/>
          <w:color w:val="000000"/>
          <w:sz w:val="28"/>
        </w:rPr>
        <w:t>
      64. Не допускается стоянка двух судов, ошвартованных лагом друг к другу, один из которых имеет на борту опасные грузы.</w:t>
      </w:r>
      <w:r>
        <w:br/>
      </w:r>
      <w:r>
        <w:rPr>
          <w:rFonts w:ascii="Times New Roman"/>
          <w:b w:val="false"/>
          <w:i w:val="false"/>
          <w:color w:val="000000"/>
          <w:sz w:val="28"/>
        </w:rPr>
        <w:t>
</w:t>
      </w:r>
      <w:r>
        <w:rPr>
          <w:rFonts w:ascii="Times New Roman"/>
          <w:b w:val="false"/>
          <w:i w:val="false"/>
          <w:color w:val="000000"/>
          <w:sz w:val="28"/>
        </w:rPr>
        <w:t>
      65. Капитан судна, ошвартованного у причала, принимает меры, исключающие загрязнение водной поверхности, причала и дна, а также организовывает постоянную очистку от снега и грязи места в районе трапов.</w:t>
      </w:r>
      <w:r>
        <w:br/>
      </w:r>
      <w:r>
        <w:rPr>
          <w:rFonts w:ascii="Times New Roman"/>
          <w:b w:val="false"/>
          <w:i w:val="false"/>
          <w:color w:val="000000"/>
          <w:sz w:val="28"/>
        </w:rPr>
        <w:t>
</w:t>
      </w:r>
      <w:r>
        <w:rPr>
          <w:rFonts w:ascii="Times New Roman"/>
          <w:b w:val="false"/>
          <w:i w:val="false"/>
          <w:color w:val="000000"/>
          <w:sz w:val="28"/>
        </w:rPr>
        <w:t>
      66. Сходни и трапы, поданные с судна на причал, оборудуются поручнями или леерами. В районе сходни обязательно наличие спасательного круга с линем длиной не менее 30 метров. Под площадкой трапа и сходней натягиваются предохранительная сетка, исключающая возможность падения людей в воду. В темное время суток трапы (сходни) освещаются.</w:t>
      </w:r>
      <w:r>
        <w:br/>
      </w:r>
      <w:r>
        <w:rPr>
          <w:rFonts w:ascii="Times New Roman"/>
          <w:b w:val="false"/>
          <w:i w:val="false"/>
          <w:color w:val="000000"/>
          <w:sz w:val="28"/>
        </w:rPr>
        <w:t>
</w:t>
      </w:r>
      <w:r>
        <w:rPr>
          <w:rFonts w:ascii="Times New Roman"/>
          <w:b w:val="false"/>
          <w:i w:val="false"/>
          <w:color w:val="000000"/>
          <w:sz w:val="28"/>
        </w:rPr>
        <w:t>
      67. Владелец судоремонтного предприятия обеспечивает организацию безопасной стоянки ремонтируемых судов и иных плавучих объектов.</w:t>
      </w:r>
      <w:r>
        <w:br/>
      </w:r>
      <w:r>
        <w:rPr>
          <w:rFonts w:ascii="Times New Roman"/>
          <w:b w:val="false"/>
          <w:i w:val="false"/>
          <w:color w:val="000000"/>
          <w:sz w:val="28"/>
        </w:rPr>
        <w:t>
</w:t>
      </w:r>
      <w:r>
        <w:rPr>
          <w:rFonts w:ascii="Times New Roman"/>
          <w:b w:val="false"/>
          <w:i w:val="false"/>
          <w:color w:val="000000"/>
          <w:sz w:val="28"/>
        </w:rPr>
        <w:t>
      68. В темное время суток на судне, стоящем у причала, включается наружное освещение, а на баке и корме выставляются огни, обозначающие оконечности судна.</w:t>
      </w:r>
      <w:r>
        <w:br/>
      </w:r>
      <w:r>
        <w:rPr>
          <w:rFonts w:ascii="Times New Roman"/>
          <w:b w:val="false"/>
          <w:i w:val="false"/>
          <w:color w:val="000000"/>
          <w:sz w:val="28"/>
        </w:rPr>
        <w:t>
</w:t>
      </w:r>
      <w:r>
        <w:rPr>
          <w:rFonts w:ascii="Times New Roman"/>
          <w:b w:val="false"/>
          <w:i w:val="false"/>
          <w:color w:val="000000"/>
          <w:sz w:val="28"/>
        </w:rPr>
        <w:t>
      69. Танкер или бункеровщик жидким топливом, если его грузовые танки не очищены от остатков груза и не дегазированы, кроме огней, упомянутых выше, несет на наиболее видном месте один красный огонь, видимый по всему горизонту, согласно </w:t>
      </w:r>
      <w:r>
        <w:rPr>
          <w:rFonts w:ascii="Times New Roman"/>
          <w:b w:val="false"/>
          <w:i w:val="false"/>
          <w:color w:val="000000"/>
          <w:sz w:val="28"/>
        </w:rPr>
        <w:t>Правилам плавания</w:t>
      </w:r>
      <w:r>
        <w:rPr>
          <w:rFonts w:ascii="Times New Roman"/>
          <w:b w:val="false"/>
          <w:i w:val="false"/>
          <w:color w:val="000000"/>
          <w:sz w:val="28"/>
        </w:rPr>
        <w:t xml:space="preserve"> по внутренним водным путям Республики Казахстан.</w:t>
      </w:r>
      <w:r>
        <w:br/>
      </w:r>
      <w:r>
        <w:rPr>
          <w:rFonts w:ascii="Times New Roman"/>
          <w:b w:val="false"/>
          <w:i w:val="false"/>
          <w:color w:val="000000"/>
          <w:sz w:val="28"/>
        </w:rPr>
        <w:t>
</w:t>
      </w:r>
      <w:r>
        <w:rPr>
          <w:rFonts w:ascii="Times New Roman"/>
          <w:b w:val="false"/>
          <w:i w:val="false"/>
          <w:color w:val="000000"/>
          <w:sz w:val="28"/>
        </w:rPr>
        <w:t>
      70. На судне, стоящем у причала, независимо от его размеров и принадлежности выставляется вахтенный у трапа. Вахтенная служба обеспечивается номерами телефонов Территориального подразделения.</w:t>
      </w:r>
      <w:r>
        <w:br/>
      </w:r>
      <w:r>
        <w:rPr>
          <w:rFonts w:ascii="Times New Roman"/>
          <w:b w:val="false"/>
          <w:i w:val="false"/>
          <w:color w:val="000000"/>
          <w:sz w:val="28"/>
        </w:rPr>
        <w:t>
</w:t>
      </w:r>
      <w:r>
        <w:rPr>
          <w:rFonts w:ascii="Times New Roman"/>
          <w:b w:val="false"/>
          <w:i w:val="false"/>
          <w:color w:val="000000"/>
          <w:sz w:val="28"/>
        </w:rPr>
        <w:t>
      71. Судовые работы, связанные с выводом из строя главных двигателей, рулевого, якорного и швартовного устройств, а также работы за бортом со шлюпок или других плавучих средств выполняются только с письменного разрешения Территориального подразделения.</w:t>
      </w:r>
      <w:r>
        <w:br/>
      </w:r>
      <w:r>
        <w:rPr>
          <w:rFonts w:ascii="Times New Roman"/>
          <w:b w:val="false"/>
          <w:i w:val="false"/>
          <w:color w:val="000000"/>
          <w:sz w:val="28"/>
        </w:rPr>
        <w:t>
</w:t>
      </w:r>
      <w:r>
        <w:rPr>
          <w:rFonts w:ascii="Times New Roman"/>
          <w:b w:val="false"/>
          <w:i w:val="false"/>
          <w:color w:val="000000"/>
          <w:sz w:val="28"/>
        </w:rPr>
        <w:t>
      72. Суда, стоящие вблизи аварийного судна или проходящие мимо него, принимают меры к оказанию помощи по спасению людей, судна, груза и другого имущества.</w:t>
      </w:r>
      <w:r>
        <w:br/>
      </w:r>
      <w:r>
        <w:rPr>
          <w:rFonts w:ascii="Times New Roman"/>
          <w:b w:val="false"/>
          <w:i w:val="false"/>
          <w:color w:val="000000"/>
          <w:sz w:val="28"/>
        </w:rPr>
        <w:t>
</w:t>
      </w:r>
      <w:r>
        <w:rPr>
          <w:rFonts w:ascii="Times New Roman"/>
          <w:b w:val="false"/>
          <w:i w:val="false"/>
          <w:color w:val="000000"/>
          <w:sz w:val="28"/>
        </w:rPr>
        <w:t>
      73. Владельцы маломерных судов, не приспособленных для постоянного нахождения на них экипажа, обеспечивают круглосуточную охрану своих судов и надзор за их стоянкой.</w:t>
      </w:r>
      <w:r>
        <w:br/>
      </w:r>
      <w:r>
        <w:rPr>
          <w:rFonts w:ascii="Times New Roman"/>
          <w:b w:val="false"/>
          <w:i w:val="false"/>
          <w:color w:val="000000"/>
          <w:sz w:val="28"/>
        </w:rPr>
        <w:t>
</w:t>
      </w:r>
      <w:r>
        <w:rPr>
          <w:rFonts w:ascii="Times New Roman"/>
          <w:b w:val="false"/>
          <w:i w:val="false"/>
          <w:color w:val="000000"/>
          <w:sz w:val="28"/>
        </w:rPr>
        <w:t>
      74. Во время грузовых операций крен судна не превышает 50 градусов.</w:t>
      </w:r>
      <w:r>
        <w:br/>
      </w:r>
      <w:r>
        <w:rPr>
          <w:rFonts w:ascii="Times New Roman"/>
          <w:b w:val="false"/>
          <w:i w:val="false"/>
          <w:color w:val="000000"/>
          <w:sz w:val="28"/>
        </w:rPr>
        <w:t>
</w:t>
      </w:r>
      <w:r>
        <w:rPr>
          <w:rFonts w:ascii="Times New Roman"/>
          <w:b w:val="false"/>
          <w:i w:val="false"/>
          <w:color w:val="000000"/>
          <w:sz w:val="28"/>
        </w:rPr>
        <w:t>
      Запрещается проведение грузовых работ при скорости ветра свыше паспортных данных для каждого перегрузочного механизма.</w:t>
      </w:r>
    </w:p>
    <w:bookmarkEnd w:id="20"/>
    <w:bookmarkStart w:name="z137" w:id="21"/>
    <w:p>
      <w:pPr>
        <w:spacing w:after="0"/>
        <w:ind w:left="0"/>
        <w:jc w:val="left"/>
      </w:pPr>
      <w:r>
        <w:rPr>
          <w:rFonts w:ascii="Times New Roman"/>
          <w:b/>
          <w:i w:val="false"/>
          <w:color w:val="000000"/>
        </w:rPr>
        <w:t xml:space="preserve"> 
§ 4. Смена мест стоянки</w:t>
      </w:r>
    </w:p>
    <w:bookmarkEnd w:id="21"/>
    <w:bookmarkStart w:name="z138" w:id="22"/>
    <w:p>
      <w:pPr>
        <w:spacing w:after="0"/>
        <w:ind w:left="0"/>
        <w:jc w:val="both"/>
      </w:pPr>
      <w:r>
        <w:rPr>
          <w:rFonts w:ascii="Times New Roman"/>
          <w:b w:val="false"/>
          <w:i w:val="false"/>
          <w:color w:val="000000"/>
          <w:sz w:val="28"/>
        </w:rPr>
        <w:t>
      75. О предстоящей перемене места стоянки судна дежурный диспетчер сообщает капитану судна в рабочее время не позднее чем за 2 часа.</w:t>
      </w:r>
      <w:r>
        <w:br/>
      </w:r>
      <w:r>
        <w:rPr>
          <w:rFonts w:ascii="Times New Roman"/>
          <w:b w:val="false"/>
          <w:i w:val="false"/>
          <w:color w:val="000000"/>
          <w:sz w:val="28"/>
        </w:rPr>
        <w:t>
</w:t>
      </w:r>
      <w:r>
        <w:rPr>
          <w:rFonts w:ascii="Times New Roman"/>
          <w:b w:val="false"/>
          <w:i w:val="false"/>
          <w:color w:val="000000"/>
          <w:sz w:val="28"/>
        </w:rPr>
        <w:t>
      76. Если перешвартовка, перетяжка и перестановка судна планируется с 17 до 8 часов следующих суток, то владелец порта информирует об этом капитана за 15 часов.</w:t>
      </w:r>
      <w:r>
        <w:br/>
      </w:r>
      <w:r>
        <w:rPr>
          <w:rFonts w:ascii="Times New Roman"/>
          <w:b w:val="false"/>
          <w:i w:val="false"/>
          <w:color w:val="000000"/>
          <w:sz w:val="28"/>
        </w:rPr>
        <w:t>
</w:t>
      </w:r>
      <w:r>
        <w:rPr>
          <w:rFonts w:ascii="Times New Roman"/>
          <w:b w:val="false"/>
          <w:i w:val="false"/>
          <w:color w:val="000000"/>
          <w:sz w:val="28"/>
        </w:rPr>
        <w:t>
      77. Если судно, меняющее место стоянки, ставится лагом к борту другого судна, стоящего у причала, то последнее предупреждается об этом не менее чем за 1 час до начала перестановки.</w:t>
      </w:r>
      <w:r>
        <w:br/>
      </w:r>
      <w:r>
        <w:rPr>
          <w:rFonts w:ascii="Times New Roman"/>
          <w:b w:val="false"/>
          <w:i w:val="false"/>
          <w:color w:val="000000"/>
          <w:sz w:val="28"/>
        </w:rPr>
        <w:t>
</w:t>
      </w:r>
      <w:r>
        <w:rPr>
          <w:rFonts w:ascii="Times New Roman"/>
          <w:b w:val="false"/>
          <w:i w:val="false"/>
          <w:color w:val="000000"/>
          <w:sz w:val="28"/>
        </w:rPr>
        <w:t>
      78. Перестановка судна от одного причала к другому или отвод его от причала на рейд допускается только при наличии на судне капитана или старшего помощника.</w:t>
      </w:r>
      <w:r>
        <w:br/>
      </w:r>
      <w:r>
        <w:rPr>
          <w:rFonts w:ascii="Times New Roman"/>
          <w:b w:val="false"/>
          <w:i w:val="false"/>
          <w:color w:val="000000"/>
          <w:sz w:val="28"/>
        </w:rPr>
        <w:t>
</w:t>
      </w:r>
      <w:r>
        <w:rPr>
          <w:rFonts w:ascii="Times New Roman"/>
          <w:b w:val="false"/>
          <w:i w:val="false"/>
          <w:color w:val="000000"/>
          <w:sz w:val="28"/>
        </w:rPr>
        <w:t>
      79. В случае предстоящей перетяжки судна вдоль причала швартовы, заведенные на него с другого судна, отдаются только после уведомления об этом вахтенного помощника капитана другого судна. Если при отдаче швартовых они окажутся зажатыми тросами другого судна, то вахтенная служба другого судна ослабляет свои швартовные тросы на время отдачи швартовых.</w:t>
      </w:r>
    </w:p>
    <w:bookmarkEnd w:id="22"/>
    <w:bookmarkStart w:name="z143" w:id="23"/>
    <w:p>
      <w:pPr>
        <w:spacing w:after="0"/>
        <w:ind w:left="0"/>
        <w:jc w:val="left"/>
      </w:pPr>
      <w:r>
        <w:rPr>
          <w:rFonts w:ascii="Times New Roman"/>
          <w:b/>
          <w:i w:val="false"/>
          <w:color w:val="000000"/>
        </w:rPr>
        <w:t xml:space="preserve"> 
§ 5. Действия при шторме</w:t>
      </w:r>
    </w:p>
    <w:bookmarkEnd w:id="23"/>
    <w:bookmarkStart w:name="z144" w:id="24"/>
    <w:p>
      <w:pPr>
        <w:spacing w:after="0"/>
        <w:ind w:left="0"/>
        <w:jc w:val="both"/>
      </w:pPr>
      <w:r>
        <w:rPr>
          <w:rFonts w:ascii="Times New Roman"/>
          <w:b w:val="false"/>
          <w:i w:val="false"/>
          <w:color w:val="000000"/>
          <w:sz w:val="28"/>
        </w:rPr>
        <w:t>
      80. С получением данных о резком ухудшении погоды Территориальное подразделение немедленно информирует капитанов всех судов, стоящих у причалов порта.</w:t>
      </w:r>
      <w:r>
        <w:br/>
      </w:r>
      <w:r>
        <w:rPr>
          <w:rFonts w:ascii="Times New Roman"/>
          <w:b w:val="false"/>
          <w:i w:val="false"/>
          <w:color w:val="000000"/>
          <w:sz w:val="28"/>
        </w:rPr>
        <w:t>
</w:t>
      </w:r>
      <w:r>
        <w:rPr>
          <w:rFonts w:ascii="Times New Roman"/>
          <w:b w:val="false"/>
          <w:i w:val="false"/>
          <w:color w:val="000000"/>
          <w:sz w:val="28"/>
        </w:rPr>
        <w:t>
      81. При получении штормового предупреждения или при явных признаках ухудшения погоды капитан судна принимает меры по обеспечению безопасности судна.</w:t>
      </w:r>
      <w:r>
        <w:br/>
      </w:r>
      <w:r>
        <w:rPr>
          <w:rFonts w:ascii="Times New Roman"/>
          <w:b w:val="false"/>
          <w:i w:val="false"/>
          <w:color w:val="000000"/>
          <w:sz w:val="28"/>
        </w:rPr>
        <w:t>
</w:t>
      </w:r>
      <w:r>
        <w:rPr>
          <w:rFonts w:ascii="Times New Roman"/>
          <w:b w:val="false"/>
          <w:i w:val="false"/>
          <w:color w:val="000000"/>
          <w:sz w:val="28"/>
        </w:rPr>
        <w:t>
      82. С получением штормового предупреждения Территориальное подразделение передает в диспетчерскую службу порта список судов, которым на время шторма надлежит покинуть порт, а также дислокацию отстоя судов, оставляемых в порту, с учетом расстановки их в наиболее укрытых местах. Одновременно дает указания капитанам судов о проведении необходимых мероприятий по обеспечению безопасности оставшихся в порту судов и плавучих средств.</w:t>
      </w:r>
      <w:r>
        <w:br/>
      </w:r>
      <w:r>
        <w:rPr>
          <w:rFonts w:ascii="Times New Roman"/>
          <w:b w:val="false"/>
          <w:i w:val="false"/>
          <w:color w:val="000000"/>
          <w:sz w:val="28"/>
        </w:rPr>
        <w:t>
</w:t>
      </w:r>
      <w:r>
        <w:rPr>
          <w:rFonts w:ascii="Times New Roman"/>
          <w:b w:val="false"/>
          <w:i w:val="false"/>
          <w:color w:val="000000"/>
          <w:sz w:val="28"/>
        </w:rPr>
        <w:t>
      83. Любое технически исправное судно по требованию Территориального подразделения контроля на время шторма покидает порт.</w:t>
      </w:r>
    </w:p>
    <w:bookmarkEnd w:id="24"/>
    <w:bookmarkStart w:name="z148" w:id="25"/>
    <w:p>
      <w:pPr>
        <w:spacing w:after="0"/>
        <w:ind w:left="0"/>
        <w:jc w:val="left"/>
      </w:pPr>
      <w:r>
        <w:rPr>
          <w:rFonts w:ascii="Times New Roman"/>
          <w:b/>
          <w:i w:val="false"/>
          <w:color w:val="000000"/>
        </w:rPr>
        <w:t xml:space="preserve"> 
§ 6. Зимовка и стоянка на приколе в порту</w:t>
      </w:r>
    </w:p>
    <w:bookmarkEnd w:id="25"/>
    <w:bookmarkStart w:name="z149" w:id="26"/>
    <w:p>
      <w:pPr>
        <w:spacing w:after="0"/>
        <w:ind w:left="0"/>
        <w:jc w:val="both"/>
      </w:pPr>
      <w:r>
        <w:rPr>
          <w:rFonts w:ascii="Times New Roman"/>
          <w:b w:val="false"/>
          <w:i w:val="false"/>
          <w:color w:val="000000"/>
          <w:sz w:val="28"/>
        </w:rPr>
        <w:t>
      84. Решение о возможности зимнего отстоя судна, стоянки на ремонте или на приколе в каждом случае принимается владельцем порта по заявке собственника судов или судовладельца или капитана судна, в которой по каждому судну указываются:</w:t>
      </w:r>
      <w:r>
        <w:br/>
      </w:r>
      <w:r>
        <w:rPr>
          <w:rFonts w:ascii="Times New Roman"/>
          <w:b w:val="false"/>
          <w:i w:val="false"/>
          <w:color w:val="000000"/>
          <w:sz w:val="28"/>
        </w:rPr>
        <w:t>
</w:t>
      </w:r>
      <w:r>
        <w:rPr>
          <w:rFonts w:ascii="Times New Roman"/>
          <w:b w:val="false"/>
          <w:i w:val="false"/>
          <w:color w:val="000000"/>
          <w:sz w:val="28"/>
        </w:rPr>
        <w:t>
      1) тип, наименование, регистрационный номер, длина, ширина и осадка;</w:t>
      </w:r>
      <w:r>
        <w:br/>
      </w:r>
      <w:r>
        <w:rPr>
          <w:rFonts w:ascii="Times New Roman"/>
          <w:b w:val="false"/>
          <w:i w:val="false"/>
          <w:color w:val="000000"/>
          <w:sz w:val="28"/>
        </w:rPr>
        <w:t>
</w:t>
      </w:r>
      <w:r>
        <w:rPr>
          <w:rFonts w:ascii="Times New Roman"/>
          <w:b w:val="false"/>
          <w:i w:val="false"/>
          <w:color w:val="000000"/>
          <w:sz w:val="28"/>
        </w:rPr>
        <w:t>
      2) порт приписки;</w:t>
      </w:r>
      <w:r>
        <w:br/>
      </w:r>
      <w:r>
        <w:rPr>
          <w:rFonts w:ascii="Times New Roman"/>
          <w:b w:val="false"/>
          <w:i w:val="false"/>
          <w:color w:val="000000"/>
          <w:sz w:val="28"/>
        </w:rPr>
        <w:t>
</w:t>
      </w:r>
      <w:r>
        <w:rPr>
          <w:rFonts w:ascii="Times New Roman"/>
          <w:b w:val="false"/>
          <w:i w:val="false"/>
          <w:color w:val="000000"/>
          <w:sz w:val="28"/>
        </w:rPr>
        <w:t>
      3) место желаемой стоянки в порту;</w:t>
      </w:r>
      <w:r>
        <w:br/>
      </w:r>
      <w:r>
        <w:rPr>
          <w:rFonts w:ascii="Times New Roman"/>
          <w:b w:val="false"/>
          <w:i w:val="false"/>
          <w:color w:val="000000"/>
          <w:sz w:val="28"/>
        </w:rPr>
        <w:t>
</w:t>
      </w:r>
      <w:r>
        <w:rPr>
          <w:rFonts w:ascii="Times New Roman"/>
          <w:b w:val="false"/>
          <w:i w:val="false"/>
          <w:color w:val="000000"/>
          <w:sz w:val="28"/>
        </w:rPr>
        <w:t>
      4) фамилия капитана или иного ответственного лица;</w:t>
      </w:r>
      <w:r>
        <w:br/>
      </w:r>
      <w:r>
        <w:rPr>
          <w:rFonts w:ascii="Times New Roman"/>
          <w:b w:val="false"/>
          <w:i w:val="false"/>
          <w:color w:val="000000"/>
          <w:sz w:val="28"/>
        </w:rPr>
        <w:t>
</w:t>
      </w:r>
      <w:r>
        <w:rPr>
          <w:rFonts w:ascii="Times New Roman"/>
          <w:b w:val="false"/>
          <w:i w:val="false"/>
          <w:color w:val="000000"/>
          <w:sz w:val="28"/>
        </w:rPr>
        <w:t>
      5) фамилии членов экипажа, остающихся на судне на зимовку, или сторожей, которые будут проживать на судне;</w:t>
      </w:r>
      <w:r>
        <w:br/>
      </w:r>
      <w:r>
        <w:rPr>
          <w:rFonts w:ascii="Times New Roman"/>
          <w:b w:val="false"/>
          <w:i w:val="false"/>
          <w:color w:val="000000"/>
          <w:sz w:val="28"/>
        </w:rPr>
        <w:t>
</w:t>
      </w:r>
      <w:r>
        <w:rPr>
          <w:rFonts w:ascii="Times New Roman"/>
          <w:b w:val="false"/>
          <w:i w:val="false"/>
          <w:color w:val="000000"/>
          <w:sz w:val="28"/>
        </w:rPr>
        <w:t>
      6) порядок несения вахтенной службы командой и расписание дежурств;</w:t>
      </w:r>
      <w:r>
        <w:br/>
      </w:r>
      <w:r>
        <w:rPr>
          <w:rFonts w:ascii="Times New Roman"/>
          <w:b w:val="false"/>
          <w:i w:val="false"/>
          <w:color w:val="000000"/>
          <w:sz w:val="28"/>
        </w:rPr>
        <w:t>
</w:t>
      </w:r>
      <w:r>
        <w:rPr>
          <w:rFonts w:ascii="Times New Roman"/>
          <w:b w:val="false"/>
          <w:i w:val="false"/>
          <w:color w:val="000000"/>
          <w:sz w:val="28"/>
        </w:rPr>
        <w:t>
      7) адреса собственника судна или судовладельца и капитана судна;</w:t>
      </w:r>
      <w:r>
        <w:br/>
      </w:r>
      <w:r>
        <w:rPr>
          <w:rFonts w:ascii="Times New Roman"/>
          <w:b w:val="false"/>
          <w:i w:val="false"/>
          <w:color w:val="000000"/>
          <w:sz w:val="28"/>
        </w:rPr>
        <w:t>
</w:t>
      </w:r>
      <w:r>
        <w:rPr>
          <w:rFonts w:ascii="Times New Roman"/>
          <w:b w:val="false"/>
          <w:i w:val="false"/>
          <w:color w:val="000000"/>
          <w:sz w:val="28"/>
        </w:rPr>
        <w:t>
      8) схема расстановки судов.</w:t>
      </w:r>
      <w:r>
        <w:br/>
      </w:r>
      <w:r>
        <w:rPr>
          <w:rFonts w:ascii="Times New Roman"/>
          <w:b w:val="false"/>
          <w:i w:val="false"/>
          <w:color w:val="000000"/>
          <w:sz w:val="28"/>
        </w:rPr>
        <w:t>
</w:t>
      </w:r>
      <w:r>
        <w:rPr>
          <w:rFonts w:ascii="Times New Roman"/>
          <w:b w:val="false"/>
          <w:i w:val="false"/>
          <w:color w:val="000000"/>
          <w:sz w:val="28"/>
        </w:rPr>
        <w:t>
      85. При зимовке нескольких судов собственник судов или судовладелец формирует караван, назначает капитана каравана, ответственного за безопасность стоянки всех судов каравана.</w:t>
      </w:r>
      <w:r>
        <w:br/>
      </w:r>
      <w:r>
        <w:rPr>
          <w:rFonts w:ascii="Times New Roman"/>
          <w:b w:val="false"/>
          <w:i w:val="false"/>
          <w:color w:val="000000"/>
          <w:sz w:val="28"/>
        </w:rPr>
        <w:t>
</w:t>
      </w:r>
      <w:r>
        <w:rPr>
          <w:rFonts w:ascii="Times New Roman"/>
          <w:b w:val="false"/>
          <w:i w:val="false"/>
          <w:color w:val="000000"/>
          <w:sz w:val="28"/>
        </w:rPr>
        <w:t>
      86. Капитан судна в случае выезда из порта зимовки уведомляет Территориальное подразделение о лице, ответственном за судно и экипаж в период его отсутствия.</w:t>
      </w:r>
      <w:r>
        <w:br/>
      </w:r>
      <w:r>
        <w:rPr>
          <w:rFonts w:ascii="Times New Roman"/>
          <w:b w:val="false"/>
          <w:i w:val="false"/>
          <w:color w:val="000000"/>
          <w:sz w:val="28"/>
        </w:rPr>
        <w:t>
</w:t>
      </w:r>
      <w:r>
        <w:rPr>
          <w:rFonts w:ascii="Times New Roman"/>
          <w:b w:val="false"/>
          <w:i w:val="false"/>
          <w:color w:val="000000"/>
          <w:sz w:val="28"/>
        </w:rPr>
        <w:t>
      87. Суда, поставленные на зимовку, имеют разработанные, утвержденные судовладельцем и согласованные с Территориальным подразделением планы мероприятий по обеспечению безопасности судна в период стоянки на отстое.</w:t>
      </w:r>
      <w:r>
        <w:br/>
      </w:r>
      <w:r>
        <w:rPr>
          <w:rFonts w:ascii="Times New Roman"/>
          <w:b w:val="false"/>
          <w:i w:val="false"/>
          <w:color w:val="000000"/>
          <w:sz w:val="28"/>
        </w:rPr>
        <w:t>
</w:t>
      </w:r>
      <w:r>
        <w:rPr>
          <w:rFonts w:ascii="Times New Roman"/>
          <w:b w:val="false"/>
          <w:i w:val="false"/>
          <w:color w:val="000000"/>
          <w:sz w:val="28"/>
        </w:rPr>
        <w:t>
      88. Перед постановкой на отстой на наливных судах выполняется полная зачистка и дегазация танков и насосных отделений.</w:t>
      </w:r>
      <w:r>
        <w:br/>
      </w:r>
      <w:r>
        <w:rPr>
          <w:rFonts w:ascii="Times New Roman"/>
          <w:b w:val="false"/>
          <w:i w:val="false"/>
          <w:color w:val="000000"/>
          <w:sz w:val="28"/>
        </w:rPr>
        <w:t>
</w:t>
      </w:r>
      <w:r>
        <w:rPr>
          <w:rFonts w:ascii="Times New Roman"/>
          <w:b w:val="false"/>
          <w:i w:val="false"/>
          <w:color w:val="000000"/>
          <w:sz w:val="28"/>
        </w:rPr>
        <w:t>
      89. Запасы жидкого топлива на зимующем судне оставляются только с разрешения Территориального подразделения.</w:t>
      </w:r>
      <w:r>
        <w:br/>
      </w:r>
      <w:r>
        <w:rPr>
          <w:rFonts w:ascii="Times New Roman"/>
          <w:b w:val="false"/>
          <w:i w:val="false"/>
          <w:color w:val="000000"/>
          <w:sz w:val="28"/>
        </w:rPr>
        <w:t>
</w:t>
      </w:r>
      <w:r>
        <w:rPr>
          <w:rFonts w:ascii="Times New Roman"/>
          <w:b w:val="false"/>
          <w:i w:val="false"/>
          <w:color w:val="000000"/>
          <w:sz w:val="28"/>
        </w:rPr>
        <w:t>
      90. Во время стоянки суда обеспечиваются связью с Территориальным подразделением.</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