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c247" w14:textId="69ac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Исламской Республики Афганистан о сотрудничестве в борьбе против незаконного оборота наркотических средств, психотропных веществ, их аналогов и прекурсоров и злоупотребления 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2011 года № 881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Соглашение между Правительством Республики Казахстан и Правительством Исламской Республики Афганистан о сотрудничестве в борьбе против незаконного оборота наркотических средств, психотропных веществ, их аналогов и прекурсоров и злоупотребления ими, совершенное в городе Кабуле 17 мая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2011 года № 881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Исламской Республики Афганистан о сотрудничестве в борьбе</w:t>
      </w:r>
      <w:r>
        <w:br/>
      </w:r>
      <w:r>
        <w:rPr>
          <w:rFonts w:ascii="Times New Roman"/>
          <w:b/>
          <w:i w:val="false"/>
          <w:color w:val="000000"/>
        </w:rPr>
        <w:t>
против незаконного оборота наркотических средств, психотропных</w:t>
      </w:r>
      <w:r>
        <w:br/>
      </w:r>
      <w:r>
        <w:rPr>
          <w:rFonts w:ascii="Times New Roman"/>
          <w:b/>
          <w:i w:val="false"/>
          <w:color w:val="000000"/>
        </w:rPr>
        <w:t>
веществ, их аналогов и прекурсоров и злоупотребления ими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Исламской Республики Афганистан, далее именуемые «Сторонами»,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сознавая, что незаконный оборот наркотических средств, психотропных веществ, их аналогов и прекурсоров и злоупотребление ими представляют серьезную угрозу здоровью и благосостоянию населения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принципы </w:t>
      </w:r>
      <w:r>
        <w:rPr>
          <w:rFonts w:ascii="Times New Roman"/>
          <w:b w:val="false"/>
          <w:i w:val="false"/>
          <w:color w:val="000000"/>
          <w:sz w:val="28"/>
        </w:rPr>
        <w:t>Единой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наркотических средствах 1961 года с поправками, внесенными в нее в соответствии с Протоколом 1972 года о поправках к Единой Конвенции о наркотических средствах 1961 года,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психотропных веществах 1971 года и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ООН о борьбе против незаконного оборота наркотических средств и психотропных веществ 1988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стремления укреплять и развивать эффективное сотрудничество между органами, занимающимися борьбой с незаконным оборотом наркотических средств, психотропных веществ, их аналогов и прекурсоров, при строгом уважении суверенитета государств Сторон и принципа невмешательства во внутренние дела,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национальными законодательствами и международными обязательствами своих государств, согласились о нижеследующем: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в рамках настоящего Соглашения и в соответствии с национальными законодательствами и международными обязательствами своих государств, сотрудничают в сфере борьбы с незаконным оборотом наркотических средств, психотропных веществ, их аналогов, прекурсоров и злоупотребления ими.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Сотрудничество, предусмотренное настоящим Соглашением, осуществляется непосредственно между компетентными органами государств Сторон путем прямых контактов и договоренностей.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Компетентными органами государств Сторон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 стороны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Агентство по борьбе с экономической и коррупционной преступностью (финансовая полиция);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таможенного контроля Министерства финансов;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 стороны Исламской Республики Афганистан: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по борьбе с наркотиками;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незамедлительно уведомляют друг друга по дипломатическим каналам об изменениях в названиях компетентных органов государств Сторон и о передаче их функций другим органам.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в рамках настоящего Соглашения осуществляется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обмен информацией по вопросам противодействия незаконному обороту наркотических средств, психотропных веществ, их аналогов и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обмен законодательными и иными нормативными правовыми актами и материалами о практике их исполнения по вопросам противодействия незаконному обороту наркотических средств, психотропных веществ, их аналогов и прекурсоров, в том числе по контролю за их легальным оборотом;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оказание помощи в области борьбы с легализацией денежных средств, полученных в результате преступной деятельности, связанной с незаконным оборотом наркотических средств, психотропных веществ, их аналогов и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в области профилактики наркомании, лечения и реабилитации лиц, больных наркоманией.</w:t>
      </w:r>
    </w:p>
    <w:bookmarkEnd w:id="9"/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в рамках настоящего Соглашения осуществляется относительно: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 и методов выявления источников поступления наркотических средств, психотропных веществ, их аналогов и прекурсоров в незаконный оборот и методов, применяемых для пресечения их распространения;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способов сокрытия наркотических средств, психотропных веществ, их аналогов и прекурсоров, применяемых при их транспортировке, и методов их обнаружения;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конкретных фактов и событий, связанных с незаконным перемещением или намерениями незаконного перемещения наркотических средств, психотропных веществ, их аналогов и прекурсоров с территории государства одной Стороны на территорию государства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лиц, организаций, организованных преступных групп, в отношении которых имеются подозрения в причастности к незаконному обороту наркотических средств, психотропных веществ, их аналогов и прекурсоров, а также об их подозрительных связях на территории государства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выявленных маршрутов провоза наркотических средств, психотропных веществ, их аналогов и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новых видов наркотических средств, психотропных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веществ, их аналогов и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способов и методов легализации доходов, полученных от незаконных операций с наркотическими средствами, психотропными веществами, их аналогами и прекурсорами;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методики выявления и организации учета потребителей наркотических средств, психотропных веществ, их аналогов и прекурсоров.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препятствует Сторонам устанавливать и развивать иные взаимоприемлемые направления и формы сотрудничества.</w:t>
      </w:r>
    </w:p>
    <w:bookmarkEnd w:id="11"/>
    <w:bookmarkStart w:name="z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государств Сторон, в соответствии с национальными законодательствами своих государств, рассматривают целесообразность и возможность проведения согласованных мероприятий (операций) по перекрытию каналов незаконного перемещения наркотических средств, психотропных веществ, их аналогов и прекурсоров, включая проведение «контролируемых поставок».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проведении контролируемой поставки принимается в каждом отдельном случае и может, при необходимости, учитывать финансовые договоренности Сторон.</w:t>
      </w:r>
    </w:p>
    <w:bookmarkEnd w:id="13"/>
    <w:bookmarkStart w:name="z5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в рамках настоящего Соглашения осуществляется на основании запросов или по инициативе одной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об оказании содействия составляется в письменной форме на фирменном бланке, скрепляется гербовой печатью компетентного органа государства Стороны, направляющего запрос, и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наименования компетентного органа государства запрашивающей Стороны и компетентного органа государства запрашиваемой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изложение существа дела и основания запроса, а также другую информацию, необходимую для его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об оказании содействия и прилагаемые документы в соответствии с настоящим Соглашением составляются на английском языке или на языке Стороны, к которой обращен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компетентные органы государств Сторон имеют право запросить дополнительные сведения, облегчающие исполнение запроса.</w:t>
      </w:r>
    </w:p>
    <w:bookmarkEnd w:id="15"/>
    <w:bookmarkStart w:name="z5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Сторона, к которой обращен запрос, дает на него официальный ответ не позднее двух месяцев со дня получения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исполнении запроса может быть отказано полностью или частично, если запрашиваемый компетентный орган полагает, что его исполнение может нанести ущерб суверенитету, безопасности и другим существенным интересам его государства, либо противоречит национальному законодательству и международным обязательствам его государства. В случае принятия решения об отказе в исполнении запроса запрашивающая Сторона письменно уведомляется об этом с указанием причин отказа.</w:t>
      </w:r>
    </w:p>
    <w:bookmarkEnd w:id="17"/>
    <w:bookmarkStart w:name="z6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конфиденциальность полученной информации, признанной конфиденциальной любой из Сторон в соответствии с положениями национальных законодательств своих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не передают третьим государствам сведения и документацию, полученные в соответствии с настоящим Соглашением, без предварительного согласования с компетентными органами государства запрашиваемой Стороны.</w:t>
      </w:r>
    </w:p>
    <w:bookmarkEnd w:id="19"/>
    <w:bookmarkStart w:name="z6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реализации положений настоящего Соглашения Стороны создают Совместную Комиссию уполномоченных представителей компетентных органов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Совместная Комиссия созывается поочередно в столицах государств Сторон в связи с необходимостью рассмотрения вопросов, представляющих взаимный интерес.</w:t>
      </w:r>
    </w:p>
    <w:bookmarkEnd w:id="21"/>
    <w:bookmarkStart w:name="z6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расходы по осуществлению сотрудничества в рамках настоящего Соглашения Стороны определяют и несут самостоятельно в пределах средств, предусмотренных законодательствами государств Сторон, если иной порядок не будет согласован в каждом отдельном случае.</w:t>
      </w:r>
    </w:p>
    <w:bookmarkEnd w:id="23"/>
    <w:bookmarkStart w:name="z6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они являются.</w:t>
      </w:r>
    </w:p>
    <w:bookmarkEnd w:id="25"/>
    <w:bookmarkStart w:name="z7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которые оформляются отдельными протоколами и являются неотъемлемыми частями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Такие поправки вступают в силу в соответствии с порядком, предусмотренным для вступления в силу настоящего Соглашения.</w:t>
      </w:r>
    </w:p>
    <w:bookmarkEnd w:id="27"/>
    <w:bookmarkStart w:name="z7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8"/>
    <w:bookmarkStart w:name="z7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 относительно толкования и применения положений настоящего Соглашения решаются путем взаимных консультаций и переговоров между Сторонами.</w:t>
      </w:r>
    </w:p>
    <w:bookmarkEnd w:id="29"/>
    <w:bookmarkStart w:name="z7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30"/>
    <w:bookmarkStart w:name="z7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сотрудничества в рамках настоящего Соглашения Стороны используют английский язык, если иное не согласовано в каждом конкретном случае.</w:t>
      </w:r>
    </w:p>
    <w:bookmarkEnd w:id="31"/>
    <w:bookmarkStart w:name="z7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2"/>
    <w:bookmarkStart w:name="z7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33"/>
    <w:bookmarkStart w:name="z8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34"/>
    <w:bookmarkStart w:name="z8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остается в силе до истечения шести месяцев с даты, когда одна из Сторон направит по дипломатическим каналам письменное уведомление другой Стороне о своем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положения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будут продолжать действовать относительно любой конфиденциальной информации, предоставленной в рамках настоящего Соглашения.</w:t>
      </w:r>
    </w:p>
    <w:bookmarkEnd w:id="35"/>
    <w:bookmarkStart w:name="z8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Кабул 17 мая 2010 года в двух подлинных экземплярах каждый на казахском, дари, русском и английском языках, причем все тексты имеют одинаковую силу. В случае возникновения разногласий в толковании положений настоящего Соглашения Стороны будут обращаться к тексту на английском языке.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 Исламской Республики Афганистан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