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3a86" w14:textId="b393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Закон Республики Казахстан "О государственной правовой статистике и специальных учетах"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2011 года № 897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дополнения в Закон Республики Казахстан «О государственной правовой статистике и специальных учетах».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дополнения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государственной правовой статистике и специальных учетах»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«О государственной правовой статистике и специальных учетах» (Ведомости Парламента Республики Казахстан, 2003., № 24, ст. 176; 2005 г., № 5, ст. 5; 2009 г., № 19, ст. 88; 2010 г.; № 5, ст.23; 2011 г.; № 1, ст. 3)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12 дополнить подпунктом 13) следующего содержания: «13) дорожно-транспортных происшествий и лиц, пострадавших в дорожно-транспортных происшествиях.».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