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77f7" w14:textId="7287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марта 2004 года № 345 "О Совете по устойчивому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2004 года № 345 "О Совете по устойчивому развитию Республики Казахстан" (САПП Республики Казахстан, 2004 г., № 15, ст. 186)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910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2004 года № 345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Совета по устойчивому развитию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 населения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 торговли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                     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Садуакасулы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Карибжанова               - директор Департамента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 Токтарбекова          политики и устойчивого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Касымов                   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           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Нурмуханбетович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Казыханов  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Хозеевич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Каирбекова               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Зикеновна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 - Министр туризма и спорта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Амангельдиевич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 - Министр культуры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 - Министр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Сайлауович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                   - Министр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Тулеубекович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Дьяченко                  - аким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             - аким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Имангали 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Бобров                    - заместитель председателя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    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Нигматулин                - председатель комитета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Зайруллаевич          экологии и природопользованию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Кереева                   - консультант отдела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Гульбану Мейргалиевна       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 - председатель Форума предпринимателей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Раимбек Анварович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Даринов                   - президент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Ауезхан Камешевич           общественного объединения "Союз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фермеров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Едильбаева                - исполнительный директор 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Гульсара Ибрагимовна        ассоциации природопользователей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устойчивого развития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Журинов                   - президент Академии наук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Журинович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Зикрина                   - президент Центра устойчивого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Зульфира Алмазовна          производства и потребления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 - глава Департамента энергетики и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Станислав Зильямсович       окружающей среды Программы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Организации Объединенных Наций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Казахстане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Макеев                    - исполнительный директор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Талайбек Мукашевич          экологического центра Центральной Азии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Могилюк                   - председатель Экологического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Владимировна       неправительственных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 - председатель Федерации профсоюзов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Сиязбек Онербекович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Есекин                    - член Азиатско-Тихоокеанского Совета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Булат Камалбекович          охране окружающей среды и устойчивому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развитию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Шебнем                    - Постоянный представитель Всемирного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Аккая                       банка в Казахстане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