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058ee" w14:textId="1d058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между Правительством Республики Казахстан и Правительством Российской Федерации о прекращении действия Соглашения между Правительством Республики Казахстан и Правительством Российской Федерации о принципах взимания косвенных налогов во взаимной торговле, подписанного в г. Астане 9 октября 2000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августа 2011 года № 940. Утратило силу постановлением Правительства Республики Казахстан от 24 марта 2017 года № 127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24.03.2017 </w:t>
      </w:r>
      <w:r>
        <w:rPr>
          <w:rFonts w:ascii="Times New Roman"/>
          <w:b w:val="false"/>
          <w:i w:val="false"/>
          <w:color w:val="ff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Одобрить прилагаемый проект Протокола между Правительством Республики Казахстан и Правительством Российской Федерации о прекращении действия Соглашения между Правительством Республики Казахстан и Правительством Российской Федерации о принципах взимания косвенных налогов во взаимной торговле, подписанного в г. Астане 9 октября 2000 года.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Уполномочить Министра финансов Республики Казахстан Жамишева Болата Бидахметовича подписать от имени Правительства Республики Казахстан Протокол между Правительством Республики Казахстан и Правительством Российской Федерации о прекращении действия Соглашения между Правительством Республики Казахстан и Правительством Российской Федерации о принципах взимания косвенных налогов во взаимной торговле, подписанного в г. Астане 9 октября 2000 года.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  <w:bookmarkEnd w:id="4"/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bookmarkEnd w:id="5"/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августа 2011 года №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между Правительством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Правительством Российской Федерации о прекращении действия</w:t>
      </w:r>
      <w:r>
        <w:br/>
      </w:r>
      <w:r>
        <w:rPr>
          <w:rFonts w:ascii="Times New Roman"/>
          <w:b/>
          <w:i w:val="false"/>
          <w:color w:val="000000"/>
        </w:rPr>
        <w:t>Соглашения между Правительством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Правительством Российской Федерации о принципах взимания</w:t>
      </w:r>
      <w:r>
        <w:br/>
      </w:r>
      <w:r>
        <w:rPr>
          <w:rFonts w:ascii="Times New Roman"/>
          <w:b/>
          <w:i w:val="false"/>
          <w:color w:val="000000"/>
        </w:rPr>
        <w:t>косвенных налогов во взаимной торговле, подписанного</w:t>
      </w:r>
      <w:r>
        <w:br/>
      </w:r>
      <w:r>
        <w:rPr>
          <w:rFonts w:ascii="Times New Roman"/>
          <w:b/>
          <w:i w:val="false"/>
          <w:color w:val="000000"/>
        </w:rPr>
        <w:t>в г. Астане 9 октября 2000 года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Правительство Республики Казахстан и Правительство Российской Федерации, именуемые в дальнейшем Сторонами,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создании единой таможенной территории и формировании таможенного союза от 6 октября 2007 года,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принципах взимания косвенных налогов при экспорте и импорте товаров, выполнении работ, оказании услуг в таможенном союзе от 25 января 2008 года,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согласились о нижеследующем: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Стороны прекращают действие Соглашения между Правительством Республики Казахстан и Правительством Российской Федерации о принципах взимания косвенных налогов во взаимной торговле, подписанного в г. Астане 9 октября 2000 года.</w:t>
      </w:r>
    </w:p>
    <w:bookmarkEnd w:id="11"/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Настоящий Протокол вступает в силу с даты получения Сторонами последнего письменного уведомления о выполнении внутригосударственных процедур, необходимых для его вступления в силу.</w:t>
      </w:r>
    </w:p>
    <w:bookmarkEnd w:id="13"/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Совершено в городе __________ "__"________ 2011 года в двух экземплярах на русском и казахском языках, причем оба текста имеют одинаковую силу.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  <w:bookmarkEnd w:id="16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</w:t>
            </w:r>
          </w:p>
          <w:bookmarkEnd w:id="17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