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21273" w14:textId="a2212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временного запрета на вывоз отдельных видов растительных масел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августа 2011 года № 942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единых мерах нетарифного регулирования в отношении третьих стран от 25 января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порядке введения и применения мер, затрагивающих внешнюю торговлю товарами, на единой таможенной территории в отношении третьих стран от 9 июня 2009 года, в целях недопущения критического недостатка и роста цен на внутреннем рынке продовольственных товаров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Ввести сроком четыре месяца временный запрет на вывоз отдельных видов растительных масел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таможенного контроля Министерства финансов Республики Казахстан при осуществлении таможенного декларирования обеспечить контроль по исполнению пункта 1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экономического развития и торговли Республики Казахстан в установленном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проинформировать государства-участники Таможенного союза, а также Секретариат Комиссии Таможенного союза о введении запрета, указанного в пункте 1 настоящего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внести на рассмотрение Комиссии Таможенного союза предложения о применении мер, указанных в пункте 1 настоящего постановления, другими государствами-участниками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иностранных дел Республики Казахстан в течение четырнадцати календарных дней уведомить Секретариат Интеграционного Комитета Евразийского экономического сообщества о принимаемых Правительством Республики Казахстан мерах по регулированию внешнеторговой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августа 2011 года № 942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Растительные масла, в отношении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которых вводится временный запрет на вывоз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9479"/>
        <w:gridCol w:w="2889"/>
      </w:tblGrid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позиции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ТН ВЭД</w:t>
            </w:r>
          </w:p>
        </w:tc>
      </w:tr>
      <w:tr>
        <w:trPr>
          <w:trHeight w:val="5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подсолнечное, сафлоровое или хлопковое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фракции, нерафинированные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рафинированные, но без изменения химического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состава: масло сырое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1512 11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подсолнечное, сафлоровое или хлопковое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фракции, нерафинированные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рафинированные, но без изменения химического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состава: прочие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1512 19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