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dab5" w14:textId="849d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
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2011 года № 957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государственного учреждения «Сырдарьинское государственное учреждение по охране лесов и животного мира» Управления природных ресурсов и регулирования природопользования Кызылординской области (далее - Учреждение) общей площадью 484,0 гектара из категории земель лесного фонда в категорию земель населенных пунктов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Кызылординской области в соответствии с действующим законодательством Республики Казахстан обеспечить возмещение в доход республиканского бюджета потерь </w:t>
      </w:r>
      <w:r>
        <w:rPr>
          <w:rFonts w:ascii="Times New Roman"/>
          <w:b w:val="false"/>
          <w:i w:val="false"/>
          <w:color w:val="000000"/>
          <w:sz w:val="28"/>
        </w:rPr>
        <w:t>лесохозяйственного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сельскохозяйственного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производства, вызванных изъятием лесных и сельскохозяйственных угодий, для использования их в целях, не связанных с ведением лесного и сельского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</w:t>
      </w:r>
      <w:r>
        <w:rPr>
          <w:rFonts w:ascii="Times New Roman"/>
          <w:b w:val="false"/>
          <w:i w:val="false"/>
          <w:color w:val="000000"/>
          <w:sz w:val="28"/>
        </w:rPr>
        <w:t>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августа 2011 года № 957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земель лесного фонда, переводимых в категорию земель населенных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пунктов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013"/>
        <w:gridCol w:w="1593"/>
        <w:gridCol w:w="1453"/>
        <w:gridCol w:w="1593"/>
        <w:gridCol w:w="1533"/>
        <w:gridCol w:w="1973"/>
        <w:gridCol w:w="1093"/>
        <w:gridCol w:w="101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прогалины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«Сырдаринское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353,9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100,6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