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ab66" w14:textId="98aa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2011 года № 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по вопросам религиозной деятельности и религиозных объединений".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вопросам религиозной деятельности и религиозных объединений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24; ст. 121, 122, 125, 129, 130, 133, 134; 2010 г., № 1-2, ст. 1, 4, 5, № 5, ст.23; № 7, ст. 28, 32; № 8, ст. 41; № 9, ст. 44; № 11, ст. 58; № 13, ст. 67; № 15, ст. 71; № 17-18, ст. 112, 114; № 20-21, ст. 119; № 22, ст. 128, 130; № 24, ст. 146, 149; 2011 г., № 1, ст. 2, 3, 7, 9; № 2, ст. 19, 25, 26, 28; № 3, ст. 32; № 6, ст. 50; № 8, ст. 64; № 11, ст. 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системы", опубликованный в газетах "Егемен Қазақстан" и "Казахстанская правда" 30 июля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совершенствования внешнего государственного финансового контроля",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изменения и дополнений в некоторые законодательные акты Республики Казахстан по вопросам электронных денег",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миграции населения",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жилищных отношений", опубликованный в газетах "Егемен Қазақстан" и "Казахстанская правда"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375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375. Нарушение законодательства о религиозной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деятельности и религиозных объединениях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законодательства о религиозной деятельности и религиозных объединениях,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десяти месячных расчетных показателей, на должностных лиц - в размере пятидесяти месячных расчетных показателей, руководителей религиозных объединений - в размере ста месячных расчетных показателей, на юридических лиц - в размере двухсот месячных расчетных показателей, с приостановлением деятельности на срок до трех месяцев, либо без такового.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Нарушение установленных законом требований к проведению богослужений, религиозных обрядов и (или) собраний, осуществлению благотворительной деятельности, ввозу, выпуску, изданию и (или) распространению религиозной литературы и иных материалов религиозного содержания (назначения), строительству и переоборудованию культовых зданий (сооружений),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пятидесяти месячных расчетных показателей, на должностных лиц и руководителей религиозных объединений - в размере ста месячных расчетных показателей, на юридических лиц - в размере двухсот месячных расчетных показателей с приостановлением деятельности сроком на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Воспрепятствование законной религиозной деятельности; нарушение гражданских прав в зависимости от их отношения к религии или оскорбление их религиозных чувств; осквернение почитаемых последователями той или иной религии предметов, строений и мест, если все вышеизложенные действия не содержат признаков уголовно-наказуемого деяния,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пятидесяти месячных расчетных показателей, на должностных лиц - в размере ста месячных расчетных показателей, на юридических лиц в размере двухсот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Осуществление гражданами Республики Казахстан, иностранцами и лицами без гражданства миссионерской деятельности, без учетной регистрации, а равно использование миссионерами материалов религиозного содержания и предметов религиозного назначения без положительного заключения религиоведческой экспертизы,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граждан Республики Казахстан в размере ста месячных расчетных показателей, на иностранцев и лиц без гражданства - в размере ста пятидесяти месячных расчетных показателей с административным выдворением за пределы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Осуществление религиозным объединением деятельности, не предусмотренной его уставом (положением); участие в деятельности политических партий и (или) оказание им финансовой поддержки;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объединений,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ста месячных расчетных показателей, на руководителей религиозных объединений - в размере двухсот месячных расчетных показателей, на юридических лиц - в размере трехсот месячных расчетных показателей с приостановлением деятельности сроком на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Создание организационных структур религиозных объединений в государственных органах, организациях и учреждениях, организациях образования и здравоохранения,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в размере ста месячных расчетных показателей, на руководителей государственных органов, организаций и учреждений - в размере двухсот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Руководство религиозным объединением лицом, назначенным иностранным религиозным центром без согласования с уполномоченным органом,-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граждан Республики Казахстан в размере пятидесяти месячных расчетных показателей, на иностранцев и лиц без гражданства - в размере пятидесяти месячных расчетных показателей с административным выдворением за пределы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Осуществление религиозным объединением деятельности, запрещенной законодательными актами, а равно не устранение религиозным объединением в установленный срок нарушений, послуживших основанием для приостановления его деятельности, а также совершение действий, предусмотренных частями первой, второй, третьей и пятой настоящей статьи в течение года после наложения административного взыскания,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двухсот месячных расчетных показателей, на руководителей религиозных объединений - в размере трехсот месячных расчетных показателей, на юридических лиц в размере - пятисот месячных расчетных показателей, с запрещением деятельности религиозного объединения.";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статьи 730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органами внутренних дел при совершении правонарушений, предусмотренных статьями 102-3, 374 (частью шестой), 375 (частями четвертой, седьмой), 394 (частью второй), 396 (частью второй) настоящего Кодекса.".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(Ведомости Парламента Республики Казахстан, 2009 г., № 20-21, ст. 89; 2010 г., № 5, ст. 23; № 7, ст. 32; № 15, ст. 71, № 24, ст. 149, 152; 2011 г., № 1, ст. 2, 3; № 2, ст. 21; № 11, ст. 102):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182 дополнить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Не допускается при исполнении профессиональных обязанностей совершение медицинскими и фармацевтическими работниками каких-либо действий (бездействий) по их религиозным убеждениям, а равно проведение (совершение) ими религиозных обрядов и церемоний, которые могут повлечь причинение ущерба жизни и здоровью граждан.".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№ 3-4, ст. 35; № 15-16, ст. 109; № 20, ст. 121; Ведомости Парламента Республики Казахстан, 1996 г., № 1, ст. 180; № 14, ст. 274; 1997 г., № 12, ст. 183; 1998 г., № 5-6, ст. 50; № 17-18, ст. 224; 1999 г., № 20, ст. 727; 2000 г., № 3-4, ст. 63, 64; № 22, ст. 408; 2001 г., № 1, ст. 1; № 8, ст. 52; № 24, ст. 338; 2002 г., № 18, ст. 157; 2003 г., № 4, ст. 25; № 15, ст. 139; 2004 г., № 5, ст. 30; 2005 г., № 13, ст. 53; № 14, ст. 55, 58; № 23, ст. 104; 2006 г., № 10, ст. 52; № 15, ст. 95; № 23, ст. 141; 2007 г., № 3, ст. 20; 2008 г., № 12, ст. 52; № 23, ст. 114; № 24, ст. 126, 129; 2009 г., № 24, ст. 122, 125; 2010 г., № 1-2, ст. 2; № 5, ст. 23; 2011 г., № 11, ст. 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системы", опубликованный в газетах "Егемен Қазақстан" и "Казахстанская правда" 30 июля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десятую статьи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общественных и религиозных объединений осуществляется в порядке, установленном настоящей статьей, с учетом особенностей, предусмотренных Законами Республики Казахстан "Об общественных объединениях", "О политических партиях", "О религиозной деятельности и религиозных объединениях.";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11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"Дополнительные основания отказа в государственной регистрации и перерегистрации религиозного объединения устанавливаются в Законе Республики Казахстан "О религиозной деятельности и религиозных объединениях".".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 (Ведомости Парламента Республики Казахстан, 2001 г., № 1, ст. 8; № 24, ст. 338; 2003 г., № 11, ст. 56; 2004 г, № 5, ст. 30; № 10, ст. 56; 2005 г., № 13, ст. 53; 2006 г., № 8, ст. 45; № 15, ст. 95; 2007 г., № 2, ст. 18; № 9, ст. 67; № 17, ст. 141; 2010 г., № 5, ст. 23; № 7, ст. 28; 2011 г., № 2, ст.21; № 5, ст. 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 пункта 2 статьи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"Общественные объединения образуются по инициативе группы граждан Республики Казахстан не менее десяти человек, созывающих учредительное собрание (съезд, конференцию), на котором принимается устав и формируются его органы.".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"О правах ребенка в Республике Казахстан" (Ведомости Парламента Республики Казахстан, 2002 г., № 17, ст. 154; 2004 г., № 23, ст. 142; 2005 г., № 7-8, ст. 19; 2006 г., № 3, ст. 22; 2007 г., № 9, ст. 67; № 20, ст. 152; 2009 г., № 15-16, ст. 72; № 17, ст. 81; № 18, ст. 84; 2010 г., № 5, ст. 23; № 22, ст. 130; № 24, ст. 149; 2011 г., № 1, ст. 2, № 11, ст. 102):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19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Проведение религиозных обрядов и церемоний, а также действия, направленные на распространение вероучений в детских оздоровительных, спортивных, творческих и иных организациях досуга, лагерях и санаториях не допускаются.".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2005 года "О противодействии экстремизму" (Ведомости Парламента Республики Казахстан, 2005 г., № 5, ст. 3; № 13, ст. 53; 2010 г., № 10, ст. 48):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статьи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государственный орган, осуществляющий государственное регулирование в сфере религиозной деятельности, проводит изучение и анализ деятельности созданных на территории Республики Казахстан религиозных объединений и миссионеров, осуществляет информационно-пропагандистские мероприятия по вопросам, относящимся к его компетенции, рассматривает вопросы, касающиеся нарушений законодательства Республики Казахстан о религиозной деятельности и религиозных объединениях, вносит предложения о запрещении деятельности религиозных объединений, нарушающих законодательство Республики Казахстан о противодействии экстремизму;".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 (Ведомости Парламента Республики Казахстан, 2005 г., № 14, ст. 60; 2007 г., № 9, ст. 67; № 20, ст. 152; 2008 г., № 6-7, ст. 27; 2010 г., № 10, ст. 48; № 24, ст. 151; 2011 г., № 1, ст. 7 ):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гражданам, получающим техническое и профессиональное, послесреднее или высшее образование по очной форме обучения в соответствующих организациях образования, очное образование в духовных (религиозных) организациях образования, а также в высших учебных заведениях других государств, до окончания одного высшего учебного заведения при предоставлении подтверждающих документов об обучении.";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5)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призывникам, имеющим духовный сан на период религиозной деятельности;".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 ст. 128, 129; 2009 г., № 2-3, ст. 16, 18; № 9-10, ст. 47; № 13-14, ст. 62, 63; № 17, ст. 79, 81, 82; № 18, ст. 84, 85; № 23, ст. 100; № 24, ст. 134; 2010 г., № 1-2, ст. 4; № 7, ст. 28; № 15, ст. 71; № 17-18, ст. 111, 112; № 24, ст. 146, 149; 2011 г., № 1, ст. 2; № 2, ст. 21, 26; № 11, ст. 102; Закон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системы", опубликованный в газетах "Егемен Қазақстан" и "Казахстанская правда" 30 июля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14) слово "туризма." заменить словом "туризма;";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"деятельность юридических лиц, связанная с направлением за границу для обучения в духовных учебных заведениях.".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 42;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внесении изменений и дополнений в некоторые законодательные акты Республики Казахстан по вопросам центров обслуживания населения", опубликованный в газетах "Егемен Қазақстан" и "Казахстанская правда"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жилищных отношений", опубликованный в газетах "Егемен Қазақстан" и "Казахстанская правда"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5 статьи 76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Договор безвозмездного пользования государственным имуществом заключается в случаях передачи местными исполнительными органами областей, городов республиканского значения, столицы религиозным объединениям в безвозмездное пользование культовых зданий (сооружений) и иного имущества, находящегося в собственности государства и являющегося памятником истории и культуры.";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118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