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fc59d" w14:textId="dcfc5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отдельных участков земель лесного фонда в земли другой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сентября 2011 года № 1019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51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Перевести земельные участки площадью 490,96 гектара из категории земель лесного фонда в категорию земель промышленности, транспорта, связи, обороны и иного несельскохозяйственного назначения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Акиму Алматинской области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 обеспечить предоставление государственному учреждению "Алматинский областной департамент Комитета автомобильных дорог Министерства транспорта и коммуникаций Республики Казахстан" (далее - Департамент) соответствующих земельных участков, указанных в пункте 1 настоящего постановления, для строительства автомобильной дороги международного транзитного коридора "Западная Европа - Западный Китай".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в соответствии с действующим законодательством Республики Казахстан возместить в доход республиканского бюджета потери </w:t>
      </w:r>
      <w:r>
        <w:rPr>
          <w:rFonts w:ascii="Times New Roman"/>
          <w:b w:val="false"/>
          <w:i w:val="false"/>
          <w:color w:val="000000"/>
          <w:sz w:val="28"/>
        </w:rPr>
        <w:t>лесохозяйственного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сельскохозяйственного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производства, вызванные изъятием лесных и сельскохозяйственных угодий для использования их в целях, не связанных с ведением лесного и сельского хозяйства, и принять меры по расчистке площади с передачей полученной древесины на баланс соответствующих государственных учреждений лесного хозяйства,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сентября 2011 года № 1019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Экспликация земель лесного фонда, переводимых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категорию земель промышленности, транспорта, связи,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обороны и иного несельскохозяйственного назначения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3452"/>
        <w:gridCol w:w="1550"/>
        <w:gridCol w:w="1491"/>
        <w:gridCol w:w="1592"/>
        <w:gridCol w:w="1491"/>
        <w:gridCol w:w="1450"/>
        <w:gridCol w:w="944"/>
        <w:gridCol w:w="1229"/>
      </w:tblGrid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землепользователя</w:t>
            </w:r>
          </w:p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лесом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прогалины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пески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угодья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селекционный центр»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«Шелекское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хозяйства»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124,61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«Уйгурское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хозяйства»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359,24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150,12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«Жаркентское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хозяйства»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490,96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170,12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