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363f" w14:textId="5a03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2011 года № 1033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юстиции Республики Казахстан из резерва Правительства Республики Казахстан, предусмотренного в республиканском бюджете на 2011 год на </w:t>
      </w:r>
      <w:r>
        <w:rPr>
          <w:rFonts w:ascii="Times New Roman"/>
          <w:b w:val="false"/>
          <w:i w:val="false"/>
          <w:color w:val="000000"/>
          <w:sz w:val="28"/>
        </w:rPr>
        <w:t>неотложные затраты</w:t>
      </w:r>
      <w:r>
        <w:rPr>
          <w:rFonts w:ascii="Times New Roman"/>
          <w:b w:val="false"/>
          <w:i w:val="false"/>
          <w:color w:val="000000"/>
          <w:sz w:val="28"/>
        </w:rPr>
        <w:t>, денежные средства в сумме, эквивалентной 2000000 (два миллиона) долларам США по рыночному курсу обмена валют на день выдачи, для оплаты услуг по представлению интересов Республики Казахстан по арбитражному разбирательству, инициированному Анатолием и Габриелем Стати, компаниями "Аscom Group S.А." и "Теrrа Raf Trans Trading Ltd" против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