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056c" w14:textId="2c70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октября 2008 года № 916 "Об утверждении Плана мероприятий по реализации Государственной программы "Путь в Европу" на 2009 - 2011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2011 года № 1038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2008 года № 916 "Об утверждении Плана мероприятий по реализации Государственной программы "Путь в Европу" на 2009 - 2011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"Путь в Европу"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19, 37, 42, 63 и 80,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"МЭБП" заменить аббревиатурой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"МКИ" заменить аббревиатурой "МК";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"АО "ФУР "Казына" и "АО "Самрук" заменить словами "АО "ФНБ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2, 3, 20, 21, 30, 32, 33, 34, 35, 37 и 46, аббревиатуру "МИТ" заменить аббревиатурой "МИНТ";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16, 17, 18 и 20, аббревиатуру "МЭМР" заменить аббревиатурой "МНГ";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7, 60, 77, 78 и 79, дополнить аббревиатурой "МИД";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70, 71, 72, 73, 78 и 79, дополнить аббревиатурой "ГП";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"Завершить работы по вхождению казахстанской сети трансферта технологий в европейскую сеть трансферта технологий (Innovation Relay Center) и организовать информационный обмен с целью взаимного трансферта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МИНТ РК 2009 г. - 11 364, 2010 г. - 5 618, 2011 г. - 5 618 по бюджетной программе 033 "Обеспечение представления интересов Республики Казахстан в сфере внешней торговли, а также содействие развитию торгово-экономических связей между РК и зарубежными странами";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110"/>
        <w:gridCol w:w="1691"/>
        <w:gridCol w:w="1692"/>
        <w:gridCol w:w="1632"/>
        <w:gridCol w:w="3271"/>
        <w:gridCol w:w="2052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ЦИТТ, МИНТ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МИНТ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– 8 250,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8 250,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8 250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странами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</w:tbl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5,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"2009-2011 гг. 20 июня, 20 декабря";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- 5 561, 2010 г. - 5 561, 2011 г. - 5 561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- 2 420, 2010 г. - 2 420, 2011 г. - 2 420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- 120 000, 2010 г. - 381 500, 2011 г. - 381 500 по бюджетной программе 055 "Фундаментальные и прикладные научные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- 208 650, 2010 г. - 223 256 по бюджетной программе 055 "Фундаментальные и прикладные научные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- 153 545, 2010 г. - 164 293 по бюджетной программе 055 "Фундаментальные и прикладные научные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- 530 900, 2010 г. - 578 681, 2011 г. - 606 574 по бюджетной программе 055 "Фундаментальные и прикладные научные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- 159 000, 2010 г. - 173 300 по бюджетной программе 055 "Фундаментальные и прикладные научные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"Создать мобильные микрокомпьютеры и информационно-коммуникационные средства специального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5,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"2009-2011 гг. 20 июня, 20 декабря";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- 80 000, 2010 г. - 120 000 по бюджетной программе 055 "Фундаментальные и прикладные научные исследования", 2011 г. - не требуются";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5,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"2009-2011 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МОН РК 2009 г. - 261 818, 2010 г. - 180 000, 2011 г. - 188 259 по бюджетной программе 055 "Фундаментальные и прикладные научные исследования";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Создание условий для налаживания технологического сотрудничества":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15-1, 15-2,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3657"/>
        <w:gridCol w:w="1794"/>
        <w:gridCol w:w="1147"/>
        <w:gridCol w:w="1430"/>
        <w:gridCol w:w="3091"/>
        <w:gridCol w:w="1877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15-1.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Франции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(CNES)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комитета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15-2.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Германским космическим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агентством (DLR)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дальнейших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комитета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"Сотрудничество в рамках Межгосударственного проекта ИНОГЕЙТ";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"МНГ, МИНТ, АО "ФНБ "Самрук-Казына", АО НК "КазМунайГаз", АО "КЕГОК";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"2. Развитие энергетического сотрудничества":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17-1, 17-2, 17-3,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291"/>
        <w:gridCol w:w="1736"/>
        <w:gridCol w:w="2750"/>
        <w:gridCol w:w="1777"/>
        <w:gridCol w:w="1412"/>
        <w:gridCol w:w="1089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Хартии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«КЕГОК»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нефтепровода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консорциума в возможной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увязке с 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проектами, направленными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проливам Босфор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Дарданеллы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«КазМунайГаз»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семинары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тренинги 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</w:tr>
    </w:tbl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22,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"МИНТ, МООС";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- 1 463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- 1 077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- 635, 2011 г. - 635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- 1 352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- 718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- 5 530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- 2 458, 2011 г. - 2 458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- 2 304, 2011 г. - 2 304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- 3 072, 2011 г. - 3 072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"3. Развитие сотрудничества в сфере транспорта":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4311"/>
        <w:gridCol w:w="1696"/>
        <w:gridCol w:w="1087"/>
        <w:gridCol w:w="2487"/>
        <w:gridCol w:w="1108"/>
        <w:gridCol w:w="2346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31-1.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ТРАСЕКА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</w:tbl>
    <w:bookmarkStart w:name="z4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32, слова "Европейский комитет по стандартизации (СЕN),"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МИНТ РК 2009 г. - 5 000, 2010 г. - 5 000, 2011 г. - 5 000 по бюджетной программе 033 "Обеспечение представления интересов Республики Казахстан в сфере внешней торговли, а также содействие развитию торгово-экономических связей между РК и зарубежными странами";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"4. Развитие сотрудничества в области системы технического регулирования и метрологии":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525"/>
        <w:gridCol w:w="1688"/>
        <w:gridCol w:w="921"/>
        <w:gridCol w:w="2052"/>
        <w:gridCol w:w="2921"/>
        <w:gridCol w:w="2033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взаимный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(директивами);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</w:tbl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"МЭРТ, МИД";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- 7 041, 2010 г. - 7 041, 2011 г. - 7 041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"МИТ" заменить аббревиатурой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"5. Углубление торгово-экономического сотрудничества":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39-1, 39-2, 39-3,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3955"/>
        <w:gridCol w:w="1873"/>
        <w:gridCol w:w="1650"/>
        <w:gridCol w:w="2176"/>
        <w:gridCol w:w="1752"/>
        <w:gridCol w:w="1571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банк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фонд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совместной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семинары ЕС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 опыта 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антидемпинговых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защитных мер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почетными консулами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бизнес-сообществами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МЭРТ РК 2010 г. - 20 000 по бюджетной программе 028 "Обеспечение представления интересов Республики Казахстан в сфере предпринимательства, а также содействие укреплению сотрудничества между Республикой Казахстан и странами Европейского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МЭРТ РК 2010 г. - 4 000 по бюджетной программе 028 "Обеспечение представления интересов Республики Казахстан в сфере предпринимательства, а также содействие укреплению сотрудничества между Республикой Казахстан и странами Европейского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МЭРТ РК 2010 г. - 3 000 по бюджетной программе 028 "Обеспечение представления интересов Республики Казахстан в сфере предпринимательства, а также содействие укреплению сотрудничества между Республикой Казахстан и странами Европейского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графe 4 аббревиатуру "МСХ"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МЭРТ РК 2010 г. - 3 000 по бюджетной программе 028 "Обеспечение представления интересов Республики Казахстан в сфере предпринимательства, а также содействие укреплению сотрудничества между Республикой Казахстан и странами Европейского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МТС РК 2009 г. - 25 650, 2010 г. - 25 650, 2011 г. - 23 989 по бюджетной программе 011 "Формирование туристского имиджа";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46,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"МИНТ, МООС";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47, аббревиатуру "МЭМР"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48, цифру "2008" заменить цифрой "2009";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сближение национального экологического законодательства с опытом европейских стран";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"Нормативные правовые акты";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51, слово "Европейского" заменить словом "Евразийского";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"7. Расширение сотрудничества в области качества жизни":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51-1 - 51-3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3966"/>
        <w:gridCol w:w="1939"/>
        <w:gridCol w:w="1229"/>
        <w:gridCol w:w="2345"/>
        <w:gridCol w:w="1798"/>
        <w:gridCol w:w="1758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51-1.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проблем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51-2.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 техническую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 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водосберегающих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51-3.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совместные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</w:tbl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"Обеспечить организацию обучающих курсов для государственных служащих с привлечением преподавателей европейских учебных центров";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АГС РК 2009 г. - 231 161, 2010 г. - 249 654, по бюджетной программе 006 "Повышение квалификации государственных служащих за рубежом"; 2011 г. - 94 261 по бюджетной программе 003 "Услуги по повышению квалификации государственных служащих с привлечением иностранных преподавателей";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МЗ РК 2009 г. - 138 298, 2010 г. - 101 149, 2011 г. - 78 257 по бюджетной программе 014 "Повышение квалификации и переподготовка кадров государственных организаций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слова "Национальный аккредитационный центр"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- 7 219, 2010 г. - 7 219, 2011 г. - 7 219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62-1 - 62-6,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3535"/>
        <w:gridCol w:w="1673"/>
        <w:gridCol w:w="883"/>
        <w:gridCol w:w="1957"/>
        <w:gridCol w:w="3455"/>
        <w:gridCol w:w="1614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62-1.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«Болашак»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 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«Болашак»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62-2.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62-3.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ЕС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ВУЗах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62-4.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оборонных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 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(Великобритании,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Франции, Федеративной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 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62-5.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стран 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62-6.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разработанные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регулярного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учениях,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Вооруженными силами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 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МК РК 2009 г. - 7 355 по бюджетной программе 018 "Проведение государственной политики в области внутриполитической стабильности и общественного согласия"; средства МИД РК 2009 г. - 18 700, 2010 г. - 43 766, 2011 г. - 18 700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МК РК 2010 г. - 13 405 по бюджетной программе 018 "Проведение государственной политики в области внутриполитической стабильности и общественного согласия";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МК РК 2011 г. - 10 275 по бюджетной программе 018 "Проведение государственной политики в области внутриполитической стабильности и общественного согласия";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МК РК 2010 г. - 10 445 по бюджетной программе 018 "Проведение государственной политики в области внутриполитической стабильности и общественного согласия";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после слова "судебными" дополнить словами "и правоохранительными";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- 21 561, 2010 г. - 23 502, 2011 г. - 25 617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после слова "судебных" дополнить словами "и правоохранительных";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- 28 286, 2010 г. - 30 832, 2011 г. - 33 607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после слова "администрировании" дополнить словами "и прокурорском надзоре";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- 15 324 по бюджетным программам 005 "Заграничные командировки"/006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"Обеспечить проведение конференций и семинаров по изучению европейских стандартов обеспечения независимости, эффективности судов и имплементации их в казахстанскую судебную и правовую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2010 г. - 17 782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2011 г. - 20 836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"9. Совершенствование казахстанской институционально-правовой базы с использованием позитивного европейского опыта":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4345"/>
        <w:gridCol w:w="1855"/>
        <w:gridCol w:w="1187"/>
        <w:gridCol w:w="2726"/>
        <w:gridCol w:w="904"/>
        <w:gridCol w:w="2039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офиса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центрах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 человека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</w:tbl>
    <w:bookmarkStart w:name="z10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"по вопросам диффамации"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"МВД"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 в МИД";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- 563, 2010 г. - 773, 2011 г. - 753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в МИД";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дополнить аббревиатурой "НЦПЧ";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- 3 264, 2010 г. - 4 352, 2011 г. - 4 224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 в МИД";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- 14 400, 2010 г. - 14 400, 2011 г. - 13 018 по бюджетным программам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79-1 и 79-2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4730"/>
        <w:gridCol w:w="1754"/>
        <w:gridCol w:w="1066"/>
        <w:gridCol w:w="2402"/>
        <w:gridCol w:w="2180"/>
        <w:gridCol w:w="864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79-1.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 ЕС по верховенству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проект, направленный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контактов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адвокатами, нотариальными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ЕС и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Азии,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опытом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79-2.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представить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подачи заявки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Института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Европейской Академии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(ENAFSI)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81,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- 7 941, 2010 г. - 7 941, 2011 г. - 7 941 по бюджетной программе 005 "Заграничные командировки";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81-1 - 81-4,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3779"/>
        <w:gridCol w:w="1410"/>
        <w:gridCol w:w="1612"/>
        <w:gridCol w:w="2402"/>
        <w:gridCol w:w="1815"/>
        <w:gridCol w:w="1999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81-1.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меры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 BOMCA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CADAP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81-2.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«Борьба с общими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угрозами и проблемами»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ГП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81-3.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совместные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столы, конференции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АГС, ГП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81-4.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передовым опытом с 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АГС, ГП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</w:tbl>
    <w:bookmarkStart w:name="z1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82,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- 89 750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- 540 245, 2010 г. - 520 245, 2011 г. - 40 000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84,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МИД РК 2009 г. - 145 000, 2010 г. - 145 000 по бюджетной программе 006 "Представительские затраты";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"МИТ - Министерство индустрии и торговли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"МЭБП - Министерство экономики и бюджетного планирования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"МЭМР - Министерство энергетики и минеральных ресурсов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"МКИ - Министерство культуры и информации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"ДГП - Дочернее государственное предприятие"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"АО "Самрук" - акционерное общество "Казахстанский холдинг по управлению государственными активами "Самрук"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"ФУР "Казына" - акционерное общество "Фонд устойчивого развития "Казына"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заменить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"МИНТ - Министерство индустрии и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"МЭРТ - Министерство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"МНГ - Министерство нефти и газа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"МК - Министерство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"РГКП - Республиканское государственное казенное предприятие";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"АО "ФНБ "Самрук-Казына" - акционерное общество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"МТС - Министерство туризма и спорта Республики Казахстан" дополнить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"МСИ - Министерство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"НЦПЧ - Национальный центр по правам человека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"АБЭКП - Агентство Республики Казахстан по борьбе с экономической и коррупционной преступностью (финансовая полиция)";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"НКА - Национальное космическое агентство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"КЕGOC" - акционерное общество "Казахстанская компания по управлению электрическими сетями";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"ТАСИС - Программа предоставления технической помощи странам СНГ"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