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54e4" w14:textId="76a5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Правительства Республики Казахстан на 2011 - 2015 годы по реализации рекомендаций Специального докладчика Организации Объединенных Наций по вопросу о достаточном жилище как компоненте права на достаточный жизненный уровень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2011 года № 1048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и координации работы по реализации рекомендаций Специального докладчика Организации Объединенных Наций Ракель Рольник по вопросу о достаточном жилище как компоненте права на достаточный жизненный уровень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Правительства Республики Казахстан на 2011 - 2015 годы по реализации рекомендаций Специального докладчика Организации Объединенных Наций по вопросу о достаточном жилище как компоненте права на достаточный жизненный уровень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органам, а также государственным органам, непосредственно подчиненным и подотчетным Президенту Республики Казахстан (по согласованию), акимам областей, городов Астаны и Алматы обеспечить реализацию мероприятий, предусмотренных Планом, и предоставлять в Агентство Республики Казахстан по делам строительства и жилищно-коммунального хозяйства два раза в год, к 10 июля и к 10 января, по итогам полугодия информацию о выполнении мероприятий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Агентству Республики Казахстан по делам строительства и жилищно-коммунального хозяйства предоставлять в Правительство Республики Казахстан два раза в год, к 30 июля и к 30 января, по итогам полугодия сводную информацию о выполнении мероприятий, предусмотренных Планом.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2011 года № 1048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План мероприятий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на 2011 - 2015 годы по реализации рекомендаций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докладчика Организации Объединенных Наций по вопросу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достаточном жилище как компоненте права на достаточный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жизненный уровень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3313"/>
        <w:gridCol w:w="1673"/>
        <w:gridCol w:w="2402"/>
        <w:gridCol w:w="2058"/>
        <w:gridCol w:w="1977"/>
        <w:gridCol w:w="1714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и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относительно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строений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АДСиЖКХ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год, 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июлю и 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и вынести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МВК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закона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принудительному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выселению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на МВК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НЦПЧ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КПЧ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и 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жительства/места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адреса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НЦПЧ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КПЧ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возведенных строений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мкр. «Бакай»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«Шанырак» г. Алматы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ратификации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 о правах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2020,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переезда граждан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низким экономическим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потенциалом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год, 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июлю и 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11 605 111*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(2011 год)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41 642 000*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(2011 год)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4 035 000*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(2011 год)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35 383 000*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(2011 год)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(2011 год)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дольщиков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арендного жилья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для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 в 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акиматах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марта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жилищных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жилищем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НКЖСДП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внесению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жилищных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 жилищ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(политике)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жилищем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своих сотрудников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год, 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июлю и 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ежегодные объемы финансирования данной программы будут определяться при формировании бюджета на соответствующий финансовый год, исходя из возможностей доходной части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КПЧ - Комиссия по правам человека при Президенте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НЦПЧ - Национальный центр по правам человека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НКЖСДП - Национальная комиссия по делам женщин и семейно-демографической политике при Президенте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МСИ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МВК - Межведомственная комиссия при Правительстве Республики Казахстан по законопроектной работе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МИО - местные исполнительные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АДСиЖКХ - Агентство Республики Казахстан по делам строительства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АДГС - Агентство Республики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 - Министерство культуры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 - Министерство экономического развития и торговли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