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a308" w14:textId="d35a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13 августа 2007 года № 381 "О государственных премиях Республики Казахстан в области науки и техники, литературы и искусства"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2011 года № 1070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13 августа 2007 года № 381 "О государственных премиях Республики Казахстан в области науки и техники, литературы и искусства".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13 августа 2007 года № 381 "О государственных премиях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области науки и техники, литературы и</w:t>
      </w:r>
      <w:r>
        <w:br/>
      </w:r>
      <w:r>
        <w:rPr>
          <w:rFonts w:ascii="Times New Roman"/>
          <w:b/>
          <w:i w:val="false"/>
          <w:color w:val="000000"/>
        </w:rPr>
        <w:t>
искусства"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2007 года № 381 "О государственных премиях Республики Казахстан в области науки и техники, литературы и искусства" (САПП Республики Казахстан, 2007 г., № 27, ст. 310; 2008 г., № 42, ст. 465, 2009 г., № 27-28, ст. 234)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Положении о государственных премиях Республики Казахстан в области науки и техники, литературы и искусства,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деятельности Комиссии по присуждению Государственной премии Республики Казахстан в области науки и техники осуществляется Министерством образования и науки Республики Казахстан, Комиссии по присуждению Государственной премии Республики Казахстан в области литературы и искусства - Министерством культуры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"Расходы, связанные с изготовлением дипломов и нагрудных знаков, проведением экспертизы, финансируются за счет средств Министерства образования и науки Республики Казахстан и Министерства культуры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Министерство образования и науки Республики Казахстан и Министерство культуры Республики Казахстан:";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Государственная премия не присуждается посмертно, за исключением случая смерти лица после его выдвижения на соискание Государственной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диплом, нагрудный знак и денежное вознаграждение умершего лауреата передается по наследству в порядке, установленном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Положении о Комиссии по присуждению Государственной премии Республики Казахстан в области литературы и искусства,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Рабочим органом Комиссии является Министерство культуры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 Комиссии по присуждению Государственной премии Республики Казахстан в области науки и техники, утвержденный вышеназванным Указом, изложить в новой редакции согласно приложению 1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состав Комиссии по присуждению Государственной премии Республики Казахстан в области литературы и искусства, утвержденный вышеназванным Указом, изложить в новой редакции согласно приложению 2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Описании диплома и нагрудного знака лауреата Государственной премии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 абзац первый подпункта 2) части третьей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сверху - Государственный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 Государственным Гербом - надпись на государственном языке:";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 абзац первый подпункта 2) части второй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сверху - Государственный Герб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 Государственным Гербом - надпись на государственном языке:"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обеих внутренних сторонах вкладыша в центре выполнены фоновые изображения Государственного Герба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 2011 года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2007 года № 381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присуждению Государственной премии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области науки и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секретарь           -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образования            -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 Республики Казахстан - Министр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 Национального космического агентства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 Республиканского общественного объединения "Национальная академия наук Республики Казахстан"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 - председатель Комитета по международным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Куаныш Султанович           отношениям, обороне 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Сената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Пшембаев                  - депутат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Кудайбергенович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Сагадиев                  - депутат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Кенжегали Абенович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Тулешев                   - вице-президент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Амандык Куатович            общественного объединения "Национальная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инженерная академия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Казахстан", доктор технических наук,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профессор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Дюсенбеков                - председатель Центрально-Казахстанского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Зайролла Дюсенбекович       отделения Республиканского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объединения "Национальная академия наук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Казахстан", академик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Национальной академии наук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доктор сельскохозяйственных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наук, профессор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Сыдыков                   - ректор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Батташевич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ведения "Евразийский 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университет имени Л.Н. Гумилева"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доктор исторических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Абусеитова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Меруерт Хуатовна  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"Институт востоковедения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Р.Б. Сулейменова" Комитета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доктор исторических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Адекенов   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Сергазы Мынжасарович        "Международный научно-производственный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холдинг "Фитохимия", академик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Национальной академии наук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доктор химических наук,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профессор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Байпаков                  - заведующий отделом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Карл Молдахметович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"Институт археологии имени А.Х. Маргулана"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Комитета науки Министерства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науки Республики Казахстан, академик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Национальной академии наук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доктор исторических наук,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Данаев                    - директор Института механики и математики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Наргозы Турсынбаевич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ведения "Казахский 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университет имени аль-Фараби"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доктор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физико-математических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                   - заведующий лабораторией физики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Ныгметулы             конденсированных сред и новых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Физико-технического института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акционерного общества "Центр наук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земле, металлургии и обогащения",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академик Национальной академии наук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доктор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физико-математических наук, профессор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Нысанбаев                 - почетный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Абдумалик Нысанбаевич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"Институт философии и политологии"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Комитета науки Министерства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науки Республики Казахстан, академик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Национальной академии наук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доктор философских наук,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Отелбаев                  - профессор кафедры фундаментальной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Мухтарбай Отелбаевич        и прикладной математики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хозяйственного ведения "Евразийский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национальный университет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Л.Н. Гумилева" Министерства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науки Республики Казахстан, академик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Национальной академии наук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доктор физико-математических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Раманкулов                - генеральный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Мирхайдарович         государственного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хозяйственного ведения "Национальный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центр биотехнологии" Комитета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доктор PhD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 - заведующий кафедрой автоматизации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Батырбек Айтбаевич          технологических процессов и производств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ведения "Казахский 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технический университет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К.И. Сатпаева" Министерства образования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науки Республики Казахстан, доктор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технических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 2011 года №__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2007 года № 381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присуждению Государственной премии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области литературы и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           -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культуры          -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культуры     -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литературы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Каскабасов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Сеит Аскарович    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"Институт литературы и искусства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М. Ауэзова" Комитета науки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образования и науки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литературовед, академик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академии наук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председатель секции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 Алдан              - депутат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писатель,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Жолдасбеков               -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Мырзатай                    "Президентский центр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Казахстан" Комитета культуры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культуры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литературовед, доктор филологических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                  - председатель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Мыркасымович         общественного объединения "Союз писателей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Казахстана",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премии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Абдезулы Кансеит          - декан филологического факультета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ведения "Казахский 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университет имени аль-Фараби"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доктор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филологических наук, профессор, член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правления Союза писателей Казахстана,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академик Высшей школы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Абдикулы Толен            - писатель,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Абдрахманов               - президент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Сауытбек                    "Республиканская газета "Егемен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Қазакстан", литературовед,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премии Президента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 средств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Есдаулетов                - главный редактор журнала "Жұлдыз"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Улугбек Оразбаевич          Республиканском общественном объединении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"Союз писателей Казахстана", поэт,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Исабеков Дулат            - писатель,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Камзабекулы Дихан         - проректор по учебно-методической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работе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предприятия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ведения "Евразийский 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университет имени Л.Н. Гумилева"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доктор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филологических наук, профессор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Кекилбаев Абиш            - народный писатель, Қазақстанның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Еңбек Epi,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Магауин Мухтар            - народный писатель,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Михайлов                    главный редактор журнала "Простор"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Федорович           при Республиканском общественном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объединении "Союз писателей Казахстана",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лауреат премии "Алаш", член союзов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писателей Казахстана и России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Молдагалиев Туманбай      - народный писатель,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Шаштайулы Жумабай         - главный редактор газеты "Казақ әдебиеті"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 Республиканском общественном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объединении "Союз писателей Казахстана",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писатель, лауреат премии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Ысқақбай                  - писатель, председатель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Маралбай Ысқақбайұлы        общественного объединения "Казахстанское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авторское общество", заслуженный деятель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музыки, театра и кино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Днишев                    - народный артист СССР,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Алибек Мусаевич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председатель секции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Тлеухан Бекболат          - депутат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заслуженный артист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Вовнянко                  - 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Александрович         "Союз кинематографистов Казахстана",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заслуженный деятель Казахстана,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Жаманкулов Тунгышбай      - председатель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общественного объединения "Союз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театральных деятелей Казахстана",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народный артист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лауреат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Кыдырбек                  - председатель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Балнур Балгабеккызы         "Қазақстан композиторлар қауымдастығы",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композитор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Амиркулов                 -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Ардак Джамансариевич        ответственностью "Студия "Ардфильм",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режиссер, сценарист, продюсер,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Андриасян                 - художественный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Рубен Суренович       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казенного предприятия "Государственный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академический русский театр драмы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М. Лермонтова" Комитета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Министерства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народный артист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Аубакирова                - 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Жания Яхияевна              "Казахская национальная консерватория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имени Курмангазы"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образования и науки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профессор, народная артистка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Казахстан,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Ашимов Асанали            - народный артист СССР,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Косенко (Трегубенко)      - актриса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Павловна            коммунального предприятия "Русский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драматический театр имени М. Горького"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Управления культуры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заслуженная артистка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Мусаходжаева              - 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Айман Кожабековна           "Казахский национальный университет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искусств" Министерства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науки Республики Казахстан, профессор,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народная артистка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Молдакаримова             - народная артистка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Галия Абилакимовна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Сыгай                     - театровед, заслуженный деятель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Аширбек Торебаевич          Казахстана,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премии Республики Казахстан, профессор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Тарази (Ашимов)           - писатель-драматург,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Уртаевич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Туткибаева                - балетмейстер, народная артистка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Гульжана Усамбековна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Усенбаева                 - народная артистка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Нуржамал Пернебековна      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изобразительного искусства и архитектуры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Сергебаев                 - художник-скульптор, заслуженный деятель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Ескен Аманжолович           искусств Республики Казахстан,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премии Казахской ССР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имени Ч. Валиханова, председатель секции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Рустембеков               - президент Республиканского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Акмурза Исаевич             объединения "Союз архитекторов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Казахстана", заслуженный архитектор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                - президент Республиканского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Бимашұлы              объединения "Казахстанский союз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дизайнеров", заслуженный деятель искусств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художник-дизайнер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Алиев                     - живописец, лауреат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Дулат Капбарович            премии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Досмагамбетов             - директор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Баир Фарденулы              предприятия "Научно-исследовательский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проектный институт генерального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города Астаны" Управления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градостроительства города Астаны,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архитектор, профессор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академии архитектуры города Москвы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Дузелханов Агымсалы       - живописец, заслуженный деятель искусств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Государственной премии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Ергалиева                 - заведующий отделом изобразительного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Райхан Абдешовна            искусства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"Институт литературы и искусства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М. Ауэзова" Комитета науки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образования и науки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доктор искусствоведения, член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Международной ассоциации художественных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критиков при ЮНЕСКО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Жунусов                   -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Сарсенбек Ендибайулы        "Управление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градостроительства города Астаны",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главный архитектор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Заурбекова                - художник-гобеленщик, лауреат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Батима Есмуратовна          Государственной премии Казахской ССР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имени Ч. Валиханова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Кумарова                  - искусствовед, заслуженный деятель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Сабила Бекжановна           искусств Республики Казахстан, член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художников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Твердохлебов              - художник-монументалист, заслуженный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     деятель искусств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член Союза художников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Толепбай                  - художник, заслуженный деятель Казахстана,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Тогысбаевич         академик Академии художеств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Федерации, лауреат премии Сальвадора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Дали, лауреат Государственной премии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