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c5f8" w14:textId="310c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октября 2000 года № 1625 "Об особых условиях и порядке реализации конкурсной массы открытого акционерного общества "Костанайдизель"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2011 года № 1071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2000 года № 1625 "Об особых условиях и порядке реализации конкурсной массы открытого акционерного общества "Костанайдизель"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633"/>
        <w:gridCol w:w="2533"/>
        <w:gridCol w:w="6273"/>
        <w:gridCol w:w="1153"/>
        <w:gridCol w:w="101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010032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 склад ОКСа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Овощехранилище (временное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ОКСа (временное здание)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временной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(столярка РСУ)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площадка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010031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металлический 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(временный)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хоз-питьевые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Подстанция 110/10 кВт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000007/1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электропередач 110 кВ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ЛЭП-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кВ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Контрольно-пропускной пункт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010034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Ограждение территории завода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эстакада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(металлоконструкции)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эстакада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протяженностью 910 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