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723a" w14:textId="1c67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Азербайджанской Республики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Постановление Правительства Республики Казахстан от 22 сентября 2011 года № 1085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Азербайджанской Республики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ЗАКОН РЕСПУБЛИКИ КАЗАХСТАН О ратификации Соглашения</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Азербайджанской Республики о сотрудничестве в области гражданской</w:t>
      </w:r>
      <w:r>
        <w:br/>
      </w:r>
      <w:r>
        <w:rPr>
          <w:rFonts w:ascii="Times New Roman"/>
          <w:b/>
          <w:i w:val="false"/>
          <w:color w:val="000000"/>
        </w:rPr>
        <w:t>
обороны, предупреждения и ликвидации чрезвычайных ситуаций</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Азербайджанской Республики о сотрудничестве в области гражданской обороны, предупреждения и ликвидации чрезвычайных ситуаций, совершенное 6 октября 2010 года в Астане.</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Азербайджанской Республики о сотрудничестве в области</w:t>
      </w:r>
      <w:r>
        <w:br/>
      </w:r>
      <w:r>
        <w:rPr>
          <w:rFonts w:ascii="Times New Roman"/>
          <w:b/>
          <w:i w:val="false"/>
          <w:color w:val="000000"/>
        </w:rPr>
        <w:t>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      Правительство Республики Казахстан и Правительство Азербайджанской Республики, в дальнейшем именуемые Сторонами,</w:t>
      </w:r>
      <w:r>
        <w:br/>
      </w:r>
      <w:r>
        <w:rPr>
          <w:rFonts w:ascii="Times New Roman"/>
          <w:b w:val="false"/>
          <w:i w:val="false"/>
          <w:color w:val="000000"/>
          <w:sz w:val="28"/>
        </w:rPr>
        <w:t>
      стремясь укрепить традиционные дружеские отношения между двумя народами,</w:t>
      </w:r>
      <w:r>
        <w:br/>
      </w:r>
      <w:r>
        <w:rPr>
          <w:rFonts w:ascii="Times New Roman"/>
          <w:b w:val="false"/>
          <w:i w:val="false"/>
          <w:color w:val="000000"/>
          <w:sz w:val="28"/>
        </w:rPr>
        <w:t>
      признавая, что развитие сотрудничества между государствами Сторон в области гражданской обороны, предупреждения и ликвидации чрезвычайных ситуаций содействует повышению благосостояния и обеспечению национальной безопасности их населения,</w:t>
      </w:r>
      <w:r>
        <w:br/>
      </w:r>
      <w:r>
        <w:rPr>
          <w:rFonts w:ascii="Times New Roman"/>
          <w:b w:val="false"/>
          <w:i w:val="false"/>
          <w:color w:val="000000"/>
          <w:sz w:val="28"/>
        </w:rPr>
        <w:t>
      сознавая опасность, которую несут для государств Сторон чрезвычайные ситуации,</w:t>
      </w:r>
      <w:r>
        <w:br/>
      </w:r>
      <w:r>
        <w:rPr>
          <w:rFonts w:ascii="Times New Roman"/>
          <w:b w:val="false"/>
          <w:i w:val="false"/>
          <w:color w:val="000000"/>
          <w:sz w:val="28"/>
        </w:rPr>
        <w:t>
      учитывая пользу для государств Сторон обмена научно-технической информацией в области гражданской обороны, предупреждения и ликвидации чрезвычайных ситуаций,</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Предмет Соглашения</w:t>
      </w:r>
    </w:p>
    <w:p>
      <w:pPr>
        <w:spacing w:after="0"/>
        <w:ind w:left="0"/>
        <w:jc w:val="both"/>
      </w:pPr>
      <w:r>
        <w:rPr>
          <w:rFonts w:ascii="Times New Roman"/>
          <w:b w:val="false"/>
          <w:i w:val="false"/>
          <w:color w:val="000000"/>
          <w:sz w:val="28"/>
        </w:rPr>
        <w:t>      Настоящее Соглашение определяет взаимодействие Сторон в области гражданской обороны, предупреждения и ликвидации чрезвычайных ситуаций, обучения специалистов в области чрезвычайных ситуаций по оказанию добровольной и взаимной помощи в случае катастрофы или иного бедствия.</w:t>
      </w:r>
    </w:p>
    <w:p>
      <w:pPr>
        <w:spacing w:after="0"/>
        <w:ind w:left="0"/>
        <w:jc w:val="left"/>
      </w:pPr>
      <w:r>
        <w:rPr>
          <w:rFonts w:ascii="Times New Roman"/>
          <w:b/>
          <w:i w:val="false"/>
          <w:color w:val="000000"/>
        </w:rPr>
        <w:t xml:space="preserve"> Статья 2</w:t>
      </w:r>
      <w:r>
        <w:br/>
      </w:r>
      <w:r>
        <w:rPr>
          <w:rFonts w:ascii="Times New Roman"/>
          <w:b/>
          <w:i w:val="false"/>
          <w:color w:val="000000"/>
        </w:rPr>
        <w:t>
Термины, используемые в настоящем Соглашении</w:t>
      </w:r>
    </w:p>
    <w:p>
      <w:pPr>
        <w:spacing w:after="0"/>
        <w:ind w:left="0"/>
        <w:jc w:val="both"/>
      </w:pPr>
      <w:r>
        <w:rPr>
          <w:rFonts w:ascii="Times New Roman"/>
          <w:b w:val="false"/>
          <w:i w:val="false"/>
          <w:color w:val="000000"/>
          <w:sz w:val="28"/>
        </w:rPr>
        <w:t>      Термины, используемые в настоящем Соглашении, имеют следующие значения:</w:t>
      </w:r>
      <w:r>
        <w:br/>
      </w:r>
      <w:r>
        <w:rPr>
          <w:rFonts w:ascii="Times New Roman"/>
          <w:b w:val="false"/>
          <w:i w:val="false"/>
          <w:color w:val="000000"/>
          <w:sz w:val="28"/>
        </w:rPr>
        <w:t>
      Запрашивающая сторона - Сторона, которая обращается к другой Стороне с запросом о направлении групп по оказанию помощи, оснащения и материалов обеспечения;</w:t>
      </w:r>
      <w:r>
        <w:br/>
      </w:r>
      <w:r>
        <w:rPr>
          <w:rFonts w:ascii="Times New Roman"/>
          <w:b w:val="false"/>
          <w:i w:val="false"/>
          <w:color w:val="000000"/>
          <w:sz w:val="28"/>
        </w:rPr>
        <w:t>
      Предоставляющая сторона - Сторона, которая удовлетворяет запрос Запрашивающей стороны о направлении групп по оказанию помощи, оснащения и материалов обеспечения;</w:t>
      </w:r>
      <w:r>
        <w:br/>
      </w:r>
      <w:r>
        <w:rPr>
          <w:rFonts w:ascii="Times New Roman"/>
          <w:b w:val="false"/>
          <w:i w:val="false"/>
          <w:color w:val="000000"/>
          <w:sz w:val="28"/>
        </w:rPr>
        <w:t>
      группа по оказанию помощи - группа специалистов (в том числе военный персонал), предназначенная для оказания помощи, обеспеченная необходимым оснащением;</w:t>
      </w:r>
      <w:r>
        <w:br/>
      </w:r>
      <w:r>
        <w:rPr>
          <w:rFonts w:ascii="Times New Roman"/>
          <w:b w:val="false"/>
          <w:i w:val="false"/>
          <w:color w:val="000000"/>
          <w:sz w:val="28"/>
        </w:rPr>
        <w:t>
      чрезвычайная ситуация - обстановка на определенной территории, возникшая в результате аварии, катастрофы, стихийного или иного бедствия, которые повлекли или могут повлечь за собой человеческие жертвы, ущерб здоровью людей, окружающей среде и объектам хозяйствования, значительные материальные потери и нарушение условий жизнедеятельности людей;</w:t>
      </w:r>
      <w:r>
        <w:br/>
      </w:r>
      <w:r>
        <w:rPr>
          <w:rFonts w:ascii="Times New Roman"/>
          <w:b w:val="false"/>
          <w:i w:val="false"/>
          <w:color w:val="000000"/>
          <w:sz w:val="28"/>
        </w:rPr>
        <w:t>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сохранение здоровья и жизни людей, снижение размера ущерба окружающей среде и материальных потерь, в случае возникновения этих ситуаций;</w:t>
      </w:r>
      <w:r>
        <w:br/>
      </w:r>
      <w:r>
        <w:rPr>
          <w:rFonts w:ascii="Times New Roman"/>
          <w:b w:val="false"/>
          <w:i w:val="false"/>
          <w:color w:val="000000"/>
          <w:sz w:val="28"/>
        </w:rPr>
        <w:t>
      ликвидация чрезвычайных ситуаций - спасательные, аварийно-восстановительные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и материальных потерь, а также на локализацию зон чрезвычайных ситуаций;</w:t>
      </w:r>
      <w:r>
        <w:br/>
      </w:r>
      <w:r>
        <w:rPr>
          <w:rFonts w:ascii="Times New Roman"/>
          <w:b w:val="false"/>
          <w:i w:val="false"/>
          <w:color w:val="000000"/>
          <w:sz w:val="28"/>
        </w:rPr>
        <w:t>
      зона чрезвычайной ситуации - территория, на которой сложилась чрезвычайная ситуация;</w:t>
      </w:r>
      <w:r>
        <w:br/>
      </w:r>
      <w:r>
        <w:rPr>
          <w:rFonts w:ascii="Times New Roman"/>
          <w:b w:val="false"/>
          <w:i w:val="false"/>
          <w:color w:val="000000"/>
          <w:sz w:val="28"/>
        </w:rPr>
        <w:t>
      оснащение - материалы, технические и транспортные средства, снаряжение группы по оказанию помощи и личное снаряжение членов группы;</w:t>
      </w:r>
      <w:r>
        <w:br/>
      </w:r>
      <w:r>
        <w:rPr>
          <w:rFonts w:ascii="Times New Roman"/>
          <w:b w:val="false"/>
          <w:i w:val="false"/>
          <w:color w:val="000000"/>
          <w:sz w:val="28"/>
        </w:rPr>
        <w:t>
      материалы обеспечения - материальные средства, предназначенные для бесплатного распределения среди населения, пострадавшего в результате чрезвычайной ситуации.</w:t>
      </w:r>
    </w:p>
    <w:p>
      <w:pPr>
        <w:spacing w:after="0"/>
        <w:ind w:left="0"/>
        <w:jc w:val="left"/>
      </w:pPr>
      <w:r>
        <w:rPr>
          <w:rFonts w:ascii="Times New Roman"/>
          <w:b/>
          <w:i w:val="false"/>
          <w:color w:val="000000"/>
        </w:rPr>
        <w:t xml:space="preserve"> Статья 3</w:t>
      </w:r>
      <w:r>
        <w:br/>
      </w:r>
      <w:r>
        <w:rPr>
          <w:rFonts w:ascii="Times New Roman"/>
          <w:b/>
          <w:i w:val="false"/>
          <w:color w:val="000000"/>
        </w:rPr>
        <w:t>
Компетентные органы</w:t>
      </w:r>
    </w:p>
    <w:p>
      <w:pPr>
        <w:spacing w:after="0"/>
        <w:ind w:left="0"/>
        <w:jc w:val="both"/>
      </w:pPr>
      <w:r>
        <w:rPr>
          <w:rFonts w:ascii="Times New Roman"/>
          <w:b w:val="false"/>
          <w:i w:val="false"/>
          <w:color w:val="000000"/>
          <w:sz w:val="28"/>
        </w:rPr>
        <w:t>      Стороны для реализации настоящего Соглашения назначают компетентные органы:</w:t>
      </w:r>
      <w:r>
        <w:br/>
      </w:r>
      <w:r>
        <w:rPr>
          <w:rFonts w:ascii="Times New Roman"/>
          <w:b w:val="false"/>
          <w:i w:val="false"/>
          <w:color w:val="000000"/>
          <w:sz w:val="28"/>
        </w:rPr>
        <w:t>
      от Казахстанской стороны - Министерство по чрезвычайным ситуациям Республики Казахстан;</w:t>
      </w:r>
      <w:r>
        <w:br/>
      </w:r>
      <w:r>
        <w:rPr>
          <w:rFonts w:ascii="Times New Roman"/>
          <w:b w:val="false"/>
          <w:i w:val="false"/>
          <w:color w:val="000000"/>
          <w:sz w:val="28"/>
        </w:rPr>
        <w:t>
      от Азербайджанской стороны - Министерство по чрезвычайным ситуациям Азербайджанской Республики.</w:t>
      </w:r>
      <w:r>
        <w:br/>
      </w:r>
      <w:r>
        <w:rPr>
          <w:rFonts w:ascii="Times New Roman"/>
          <w:b w:val="false"/>
          <w:i w:val="false"/>
          <w:color w:val="000000"/>
          <w:sz w:val="28"/>
        </w:rPr>
        <w:t>
      Стороны незамедлительно уведомляют друг друга по дипломатическим каналам об изменениях названий своих компетентных органов и о передаче их функций другим органам.</w:t>
      </w:r>
    </w:p>
    <w:p>
      <w:pPr>
        <w:spacing w:after="0"/>
        <w:ind w:left="0"/>
        <w:jc w:val="left"/>
      </w:pPr>
      <w:r>
        <w:rPr>
          <w:rFonts w:ascii="Times New Roman"/>
          <w:b/>
          <w:i w:val="false"/>
          <w:color w:val="000000"/>
        </w:rPr>
        <w:t xml:space="preserve"> Статья 4</w:t>
      </w:r>
      <w:r>
        <w:br/>
      </w:r>
      <w:r>
        <w:rPr>
          <w:rFonts w:ascii="Times New Roman"/>
          <w:b/>
          <w:i w:val="false"/>
          <w:color w:val="000000"/>
        </w:rPr>
        <w:t>
Рабочая группа</w:t>
      </w:r>
    </w:p>
    <w:p>
      <w:pPr>
        <w:spacing w:after="0"/>
        <w:ind w:left="0"/>
        <w:jc w:val="both"/>
      </w:pPr>
      <w:r>
        <w:rPr>
          <w:rFonts w:ascii="Times New Roman"/>
          <w:b w:val="false"/>
          <w:i w:val="false"/>
          <w:color w:val="000000"/>
          <w:sz w:val="28"/>
        </w:rPr>
        <w:t>      1. Для реализации мероприятий по выполнению положений настоящего Соглашения Стороны учреждают рабочую группу по сотрудничеству в области гражданской обороны, предупреждения и ликвидации чрезвычайных ситуаций (далее - рабочая группа).</w:t>
      </w:r>
      <w:r>
        <w:br/>
      </w:r>
      <w:r>
        <w:rPr>
          <w:rFonts w:ascii="Times New Roman"/>
          <w:b w:val="false"/>
          <w:i w:val="false"/>
          <w:color w:val="000000"/>
          <w:sz w:val="28"/>
        </w:rPr>
        <w:t>
      2. Состав, порядок работы и задачи рабочей группы будут определены компетентными органами Сторон.</w:t>
      </w:r>
    </w:p>
    <w:p>
      <w:pPr>
        <w:spacing w:after="0"/>
        <w:ind w:left="0"/>
        <w:jc w:val="left"/>
      </w:pPr>
      <w:r>
        <w:rPr>
          <w:rFonts w:ascii="Times New Roman"/>
          <w:b/>
          <w:i w:val="false"/>
          <w:color w:val="000000"/>
        </w:rPr>
        <w:t xml:space="preserve"> Статья 5</w:t>
      </w:r>
      <w:r>
        <w:br/>
      </w:r>
      <w:r>
        <w:rPr>
          <w:rFonts w:ascii="Times New Roman"/>
          <w:b/>
          <w:i w:val="false"/>
          <w:color w:val="000000"/>
        </w:rPr>
        <w:t>
Формы сотрудничества</w:t>
      </w:r>
    </w:p>
    <w:p>
      <w:pPr>
        <w:spacing w:after="0"/>
        <w:ind w:left="0"/>
        <w:jc w:val="both"/>
      </w:pPr>
      <w:r>
        <w:rPr>
          <w:rFonts w:ascii="Times New Roman"/>
          <w:b w:val="false"/>
          <w:i w:val="false"/>
          <w:color w:val="000000"/>
          <w:sz w:val="28"/>
        </w:rPr>
        <w:t>      Вся деятельность в соответствии с настоящим Соглашением осуществляется согласно национальным законодательствам государств Сторон и обуславливается наличием у каждой из Сторон необходимых средств. Сотрудничество в рамках настоящего Соглашения может осуществляться в следующих формах:</w:t>
      </w:r>
      <w:r>
        <w:br/>
      </w:r>
      <w:r>
        <w:rPr>
          <w:rFonts w:ascii="Times New Roman"/>
          <w:b w:val="false"/>
          <w:i w:val="false"/>
          <w:color w:val="000000"/>
          <w:sz w:val="28"/>
        </w:rPr>
        <w:t>
      обмен информацией о прогнозировании, предупреждении и об оценке чрезвычайных ситуаций;</w:t>
      </w:r>
      <w:r>
        <w:br/>
      </w:r>
      <w:r>
        <w:rPr>
          <w:rFonts w:ascii="Times New Roman"/>
          <w:b w:val="false"/>
          <w:i w:val="false"/>
          <w:color w:val="000000"/>
          <w:sz w:val="28"/>
        </w:rPr>
        <w:t>
      обмен опытом организации подготовки населения к действиям в чрезвычайных ситуациях, в том числе по оказанию первой медицинской помощи;</w:t>
      </w:r>
      <w:r>
        <w:br/>
      </w:r>
      <w:r>
        <w:rPr>
          <w:rFonts w:ascii="Times New Roman"/>
          <w:b w:val="false"/>
          <w:i w:val="false"/>
          <w:color w:val="000000"/>
          <w:sz w:val="28"/>
        </w:rPr>
        <w:t>
      организация взаимодействия заинтересованных государственных органов по предупреждению и ликвидации чрезвычайных ситуаций;</w:t>
      </w:r>
      <w:r>
        <w:br/>
      </w:r>
      <w:r>
        <w:rPr>
          <w:rFonts w:ascii="Times New Roman"/>
          <w:b w:val="false"/>
          <w:i w:val="false"/>
          <w:color w:val="000000"/>
          <w:sz w:val="28"/>
        </w:rPr>
        <w:t>
      оценка риска для окружающей среды и населения в связи с возможными загрязнениями в результате промышленных аварий или катастроф природного характера;</w:t>
      </w:r>
      <w:r>
        <w:br/>
      </w:r>
      <w:r>
        <w:rPr>
          <w:rFonts w:ascii="Times New Roman"/>
          <w:b w:val="false"/>
          <w:i w:val="false"/>
          <w:color w:val="000000"/>
          <w:sz w:val="28"/>
        </w:rPr>
        <w:t>
      совместное планирование, разработка и осуществление научно-исследовательских проектов, обмен научно-технической литературой и результатами исследовательских работ, научно-методическими материалами, в том числе в кадровой работе;</w:t>
      </w:r>
      <w:r>
        <w:br/>
      </w:r>
      <w:r>
        <w:rPr>
          <w:rFonts w:ascii="Times New Roman"/>
          <w:b w:val="false"/>
          <w:i w:val="false"/>
          <w:color w:val="000000"/>
          <w:sz w:val="28"/>
        </w:rPr>
        <w:t>
      обмен информацией, периодическими изданиями, методической литературой, видео- и фотоматериалами;</w:t>
      </w:r>
      <w:r>
        <w:br/>
      </w:r>
      <w:r>
        <w:rPr>
          <w:rFonts w:ascii="Times New Roman"/>
          <w:b w:val="false"/>
          <w:i w:val="false"/>
          <w:color w:val="000000"/>
          <w:sz w:val="28"/>
        </w:rPr>
        <w:t>
      организация совместных конференций, семинаров, рабочих совещаний, учений и тренировок;</w:t>
      </w:r>
      <w:r>
        <w:br/>
      </w:r>
      <w:r>
        <w:rPr>
          <w:rFonts w:ascii="Times New Roman"/>
          <w:b w:val="false"/>
          <w:i w:val="false"/>
          <w:color w:val="000000"/>
          <w:sz w:val="28"/>
        </w:rPr>
        <w:t>
      подготовка совместных публикаций и докладов;</w:t>
      </w:r>
      <w:r>
        <w:br/>
      </w:r>
      <w:r>
        <w:rPr>
          <w:rFonts w:ascii="Times New Roman"/>
          <w:b w:val="false"/>
          <w:i w:val="false"/>
          <w:color w:val="000000"/>
          <w:sz w:val="28"/>
        </w:rPr>
        <w:t>
      подготовка, переподготовка, повышение квалификации и стажировка специалистов в области гражданской обороны, предупреждения и ликвидации чрезвычайных ситуаций;</w:t>
      </w:r>
      <w:r>
        <w:br/>
      </w:r>
      <w:r>
        <w:rPr>
          <w:rFonts w:ascii="Times New Roman"/>
          <w:b w:val="false"/>
          <w:i w:val="false"/>
          <w:color w:val="000000"/>
          <w:sz w:val="28"/>
        </w:rPr>
        <w:t>
      оценка оснащения и материалов обеспечения, используемых группами по оказанию помощи;</w:t>
      </w:r>
      <w:r>
        <w:br/>
      </w:r>
      <w:r>
        <w:rPr>
          <w:rFonts w:ascii="Times New Roman"/>
          <w:b w:val="false"/>
          <w:i w:val="false"/>
          <w:color w:val="000000"/>
          <w:sz w:val="28"/>
        </w:rPr>
        <w:t>
      оказание взаимной помощи при ликвидации чрезвычайных ситуаций;</w:t>
      </w:r>
      <w:r>
        <w:br/>
      </w:r>
      <w:r>
        <w:rPr>
          <w:rFonts w:ascii="Times New Roman"/>
          <w:b w:val="false"/>
          <w:i w:val="false"/>
          <w:color w:val="000000"/>
          <w:sz w:val="28"/>
        </w:rPr>
        <w:t>
      любые другие формы сотрудничества по взаимному согласию компетентных органов Сторон.</w:t>
      </w:r>
    </w:p>
    <w:p>
      <w:pPr>
        <w:spacing w:after="0"/>
        <w:ind w:left="0"/>
        <w:jc w:val="left"/>
      </w:pPr>
      <w:r>
        <w:rPr>
          <w:rFonts w:ascii="Times New Roman"/>
          <w:b/>
          <w:i w:val="false"/>
          <w:color w:val="000000"/>
        </w:rPr>
        <w:t xml:space="preserve"> Статья 6</w:t>
      </w:r>
      <w:r>
        <w:br/>
      </w:r>
      <w:r>
        <w:rPr>
          <w:rFonts w:ascii="Times New Roman"/>
          <w:b/>
          <w:i w:val="false"/>
          <w:color w:val="000000"/>
        </w:rPr>
        <w:t>
Сотрудничество между организациями и учреждениями</w:t>
      </w:r>
    </w:p>
    <w:p>
      <w:pPr>
        <w:spacing w:after="0"/>
        <w:ind w:left="0"/>
        <w:jc w:val="both"/>
      </w:pPr>
      <w:r>
        <w:rPr>
          <w:rFonts w:ascii="Times New Roman"/>
          <w:b w:val="false"/>
          <w:i w:val="false"/>
          <w:color w:val="000000"/>
          <w:sz w:val="28"/>
        </w:rPr>
        <w:t>      Стороны содействуют сотрудничеству между государственными органами, иными организациями, государств Сторон, осуществляющими деятельность в области гражданской обороны, предупреждения и ликвидации чрезвычайных ситуаций.</w:t>
      </w:r>
    </w:p>
    <w:p>
      <w:pPr>
        <w:spacing w:after="0"/>
        <w:ind w:left="0"/>
        <w:jc w:val="left"/>
      </w:pPr>
      <w:r>
        <w:rPr>
          <w:rFonts w:ascii="Times New Roman"/>
          <w:b/>
          <w:i w:val="false"/>
          <w:color w:val="000000"/>
        </w:rPr>
        <w:t xml:space="preserve"> Статья 7</w:t>
      </w:r>
      <w:r>
        <w:br/>
      </w:r>
      <w:r>
        <w:rPr>
          <w:rFonts w:ascii="Times New Roman"/>
          <w:b/>
          <w:i w:val="false"/>
          <w:color w:val="000000"/>
        </w:rPr>
        <w:t>
Условия приема представителей Сторон</w:t>
      </w:r>
    </w:p>
    <w:p>
      <w:pPr>
        <w:spacing w:after="0"/>
        <w:ind w:left="0"/>
        <w:jc w:val="both"/>
      </w:pPr>
      <w:r>
        <w:rPr>
          <w:rFonts w:ascii="Times New Roman"/>
          <w:b w:val="false"/>
          <w:i w:val="false"/>
          <w:color w:val="000000"/>
          <w:sz w:val="28"/>
        </w:rPr>
        <w:t>      Направляющая Сторона при участии в работе рабочей группы, не связанной непосредственно с оказанием помощи при ликвидации чрезвычайных ситуаций, несет расходы по проезду, проживанию и питанию своих представителей, а принимающая Сторона несет расходы по организации совместных конференций, семинаров, рабочих совещаний, учений и тренировок, а также по перемещению представителей направляющей Стороны на территории своего государства, если Стороны не договорились об ином.</w:t>
      </w:r>
    </w:p>
    <w:p>
      <w:pPr>
        <w:spacing w:after="0"/>
        <w:ind w:left="0"/>
        <w:jc w:val="left"/>
      </w:pPr>
      <w:r>
        <w:rPr>
          <w:rFonts w:ascii="Times New Roman"/>
          <w:b/>
          <w:i w:val="false"/>
          <w:color w:val="000000"/>
        </w:rPr>
        <w:t xml:space="preserve"> Статья 8</w:t>
      </w:r>
      <w:r>
        <w:br/>
      </w:r>
      <w:r>
        <w:rPr>
          <w:rFonts w:ascii="Times New Roman"/>
          <w:b/>
          <w:i w:val="false"/>
          <w:color w:val="000000"/>
        </w:rPr>
        <w:t>
Оказание помощи</w:t>
      </w:r>
    </w:p>
    <w:p>
      <w:pPr>
        <w:spacing w:after="0"/>
        <w:ind w:left="0"/>
        <w:jc w:val="both"/>
      </w:pPr>
      <w:r>
        <w:rPr>
          <w:rFonts w:ascii="Times New Roman"/>
          <w:b w:val="false"/>
          <w:i w:val="false"/>
          <w:color w:val="000000"/>
          <w:sz w:val="28"/>
        </w:rPr>
        <w:t>      1. Помощь при ликвидации чрезвычайных ситуаций оказывается Сторонами на основании официального запроса по дипломатическим каналам. В случае срочности такой запрос осуществляется устно и подлежит дальнейшему письменному подтверждению в кратчайшие сроки.</w:t>
      </w:r>
      <w:r>
        <w:br/>
      </w:r>
      <w:r>
        <w:rPr>
          <w:rFonts w:ascii="Times New Roman"/>
          <w:b w:val="false"/>
          <w:i w:val="false"/>
          <w:color w:val="000000"/>
          <w:sz w:val="28"/>
        </w:rPr>
        <w:t>
      2. Запрос должен нести в себе всю информацию о характере чрезвычайной ситуации, о видах и объемах необходимой помощи.</w:t>
      </w:r>
      <w:r>
        <w:br/>
      </w:r>
      <w:r>
        <w:rPr>
          <w:rFonts w:ascii="Times New Roman"/>
          <w:b w:val="false"/>
          <w:i w:val="false"/>
          <w:color w:val="000000"/>
          <w:sz w:val="28"/>
        </w:rPr>
        <w:t>
      3. Помощь при ликвидации чрезвычайной ситуации оказывается путем направления групп по оказанию помощи, оснащения, материалов обеспечения либо в иной запрашиваемой форме.</w:t>
      </w:r>
      <w:r>
        <w:br/>
      </w:r>
      <w:r>
        <w:rPr>
          <w:rFonts w:ascii="Times New Roman"/>
          <w:b w:val="false"/>
          <w:i w:val="false"/>
          <w:color w:val="000000"/>
          <w:sz w:val="28"/>
        </w:rPr>
        <w:t>
      4. Сторона, получившая запрос, имеет право отказаться от выполнения запроса.</w:t>
      </w:r>
      <w:r>
        <w:br/>
      </w:r>
      <w:r>
        <w:rPr>
          <w:rFonts w:ascii="Times New Roman"/>
          <w:b w:val="false"/>
          <w:i w:val="false"/>
          <w:color w:val="000000"/>
          <w:sz w:val="28"/>
        </w:rPr>
        <w:t>
      5. Сторона, получившая запрос, в кратчайшие сроки рассматривает его и информирует запрашивающую Сторону о возможности, форме, об объеме, условиях оказания помощи, указывая состав групп по оказанию помощи, специальности экспертов и о ввозимых оснащении и материалах обеспечения. Так же указывается вид транспорта используемого для прибытия в зону чрезвычайной ситуации и планируемый пункт пересечения государственной границы.</w:t>
      </w:r>
    </w:p>
    <w:p>
      <w:pPr>
        <w:spacing w:after="0"/>
        <w:ind w:left="0"/>
        <w:jc w:val="left"/>
      </w:pPr>
      <w:r>
        <w:rPr>
          <w:rFonts w:ascii="Times New Roman"/>
          <w:b/>
          <w:i w:val="false"/>
          <w:color w:val="000000"/>
        </w:rPr>
        <w:t xml:space="preserve"> Статья 9</w:t>
      </w:r>
      <w:r>
        <w:br/>
      </w:r>
      <w:r>
        <w:rPr>
          <w:rFonts w:ascii="Times New Roman"/>
          <w:b/>
          <w:i w:val="false"/>
          <w:color w:val="000000"/>
        </w:rPr>
        <w:t>
Условия оказания помощи</w:t>
      </w:r>
    </w:p>
    <w:p>
      <w:pPr>
        <w:spacing w:after="0"/>
        <w:ind w:left="0"/>
        <w:jc w:val="both"/>
      </w:pPr>
      <w:r>
        <w:rPr>
          <w:rFonts w:ascii="Times New Roman"/>
          <w:b w:val="false"/>
          <w:i w:val="false"/>
          <w:color w:val="000000"/>
          <w:sz w:val="28"/>
        </w:rPr>
        <w:t>      1. Запрашивающая сторона несет расходы по проживанию групп по оказанию помощи Предоставляющей стороны.</w:t>
      </w:r>
      <w:r>
        <w:br/>
      </w:r>
      <w:r>
        <w:rPr>
          <w:rFonts w:ascii="Times New Roman"/>
          <w:b w:val="false"/>
          <w:i w:val="false"/>
          <w:color w:val="000000"/>
          <w:sz w:val="28"/>
        </w:rPr>
        <w:t>
      2. Запрашивающая сторона несет расходы по питанию в случае, предусмотренном пунктом 7 настоящей статьи.</w:t>
      </w:r>
      <w:r>
        <w:br/>
      </w:r>
      <w:r>
        <w:rPr>
          <w:rFonts w:ascii="Times New Roman"/>
          <w:b w:val="false"/>
          <w:i w:val="false"/>
          <w:color w:val="000000"/>
          <w:sz w:val="28"/>
        </w:rPr>
        <w:t>
      3. Запрашивающая сторона обеспечивает медицинское обслуживание групп Предоставляющей стороны в период пребывания на территории государства Запрашивающей стороны на основании страховых полисов членов групп по оказанию помощи.</w:t>
      </w:r>
      <w:r>
        <w:br/>
      </w:r>
      <w:r>
        <w:rPr>
          <w:rFonts w:ascii="Times New Roman"/>
          <w:b w:val="false"/>
          <w:i w:val="false"/>
          <w:color w:val="000000"/>
          <w:sz w:val="28"/>
        </w:rPr>
        <w:t>
      4. Запрашивающая сторона может в любой момент отменить свой запрос об оказании ей помощи. В этом случае Запрашивающая сторона возмещает понесенные расходы Предоставляющей стороне на основании отчета о результатах проделанной работы. Расходы должны быть возмещены Запрашивающей стороной в течение 30 календарных дней с момента отмены запроса об оказании помощи.</w:t>
      </w:r>
      <w:r>
        <w:br/>
      </w:r>
      <w:r>
        <w:rPr>
          <w:rFonts w:ascii="Times New Roman"/>
          <w:b w:val="false"/>
          <w:i w:val="false"/>
          <w:color w:val="000000"/>
          <w:sz w:val="28"/>
        </w:rPr>
        <w:t>
      5.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w:t>
      </w:r>
      <w:r>
        <w:br/>
      </w:r>
      <w:r>
        <w:rPr>
          <w:rFonts w:ascii="Times New Roman"/>
          <w:b w:val="false"/>
          <w:i w:val="false"/>
          <w:color w:val="000000"/>
          <w:sz w:val="28"/>
        </w:rPr>
        <w:t>
      6. Запрашивающая сторона информирует руководителей групп по оказанию помощи Предоставляющей стороны об обстановке, сложившейся в зоне чрезвычайной ситуации и на конкретных участках работ, при необходимости обеспечивает эти группы переводчиками и средствами связи, а также обеспечивает безопасность, осуществляет координацию их действий.</w:t>
      </w:r>
      <w:r>
        <w:br/>
      </w:r>
      <w:r>
        <w:rPr>
          <w:rFonts w:ascii="Times New Roman"/>
          <w:b w:val="false"/>
          <w:i w:val="false"/>
          <w:color w:val="000000"/>
          <w:sz w:val="28"/>
        </w:rPr>
        <w:t>
      7. Оснащение групп по оказанию помощи должно быть достаточным для ведения автономных действий в зоне чрезвычайной ситуации в течение 3 суток. По окончании запасов оснащения Запрашивающая сторона обеспечивает указанные группы необходимыми средствами для их дальнейшей работы.</w:t>
      </w:r>
    </w:p>
    <w:p>
      <w:pPr>
        <w:spacing w:after="0"/>
        <w:ind w:left="0"/>
        <w:jc w:val="left"/>
      </w:pPr>
      <w:r>
        <w:rPr>
          <w:rFonts w:ascii="Times New Roman"/>
          <w:b/>
          <w:i w:val="false"/>
          <w:color w:val="000000"/>
        </w:rPr>
        <w:t xml:space="preserve"> Статья 10</w:t>
      </w:r>
      <w:r>
        <w:br/>
      </w:r>
      <w:r>
        <w:rPr>
          <w:rFonts w:ascii="Times New Roman"/>
          <w:b/>
          <w:i w:val="false"/>
          <w:color w:val="000000"/>
        </w:rPr>
        <w:t>
Управление работами по оказанию помощи</w:t>
      </w:r>
    </w:p>
    <w:p>
      <w:pPr>
        <w:spacing w:after="0"/>
        <w:ind w:left="0"/>
        <w:jc w:val="both"/>
      </w:pPr>
      <w:r>
        <w:rPr>
          <w:rFonts w:ascii="Times New Roman"/>
          <w:b w:val="false"/>
          <w:i w:val="false"/>
          <w:color w:val="000000"/>
          <w:sz w:val="28"/>
        </w:rPr>
        <w:t>      1. Руководство группами по оказанию помощи осуществляется компетентным органом Запрашивающей стороны через руководителей этих групп.</w:t>
      </w:r>
      <w:r>
        <w:br/>
      </w:r>
      <w:r>
        <w:rPr>
          <w:rFonts w:ascii="Times New Roman"/>
          <w:b w:val="false"/>
          <w:i w:val="false"/>
          <w:color w:val="000000"/>
          <w:sz w:val="28"/>
        </w:rPr>
        <w:t>
      2. Для выполнения задачи, установленной Запрашивающей стороной, группы по оказанию помощи Предоставляющей стороны остаются под исключительным руководством своих руководителей.</w:t>
      </w:r>
      <w:r>
        <w:br/>
      </w:r>
      <w:r>
        <w:rPr>
          <w:rFonts w:ascii="Times New Roman"/>
          <w:b w:val="false"/>
          <w:i w:val="false"/>
          <w:color w:val="000000"/>
          <w:sz w:val="28"/>
        </w:rPr>
        <w:t>
      3. Члены групп по оказанию помощи Предоставляющей стороны имеют доступ ко всем местам для выполнения работ в зоне чрезвычайной ситуации, отмеченной Запрашивающей стороной.</w:t>
      </w:r>
    </w:p>
    <w:p>
      <w:pPr>
        <w:spacing w:after="0"/>
        <w:ind w:left="0"/>
        <w:jc w:val="left"/>
      </w:pPr>
      <w:r>
        <w:rPr>
          <w:rFonts w:ascii="Times New Roman"/>
          <w:b/>
          <w:i w:val="false"/>
          <w:color w:val="000000"/>
        </w:rPr>
        <w:t xml:space="preserve"> Статья 11</w:t>
      </w:r>
      <w:r>
        <w:br/>
      </w:r>
      <w:r>
        <w:rPr>
          <w:rFonts w:ascii="Times New Roman"/>
          <w:b/>
          <w:i w:val="false"/>
          <w:color w:val="000000"/>
        </w:rPr>
        <w:t>
Условия пересечения государственной границы и режим пребывания</w:t>
      </w:r>
      <w:r>
        <w:br/>
      </w:r>
      <w:r>
        <w:rPr>
          <w:rFonts w:ascii="Times New Roman"/>
          <w:b/>
          <w:i w:val="false"/>
          <w:color w:val="000000"/>
        </w:rPr>
        <w:t>
на территории государства Запрашивающей стороны</w:t>
      </w:r>
    </w:p>
    <w:p>
      <w:pPr>
        <w:spacing w:after="0"/>
        <w:ind w:left="0"/>
        <w:jc w:val="both"/>
      </w:pPr>
      <w:r>
        <w:rPr>
          <w:rFonts w:ascii="Times New Roman"/>
          <w:b w:val="false"/>
          <w:i w:val="false"/>
          <w:color w:val="000000"/>
          <w:sz w:val="28"/>
        </w:rPr>
        <w:t>      1. Каждая сторона для скорейшего прибытия групп по оказанию помощи, упрощает условия пересечения государственной границы.</w:t>
      </w:r>
      <w:r>
        <w:br/>
      </w:r>
      <w:r>
        <w:rPr>
          <w:rFonts w:ascii="Times New Roman"/>
          <w:b w:val="false"/>
          <w:i w:val="false"/>
          <w:color w:val="000000"/>
          <w:sz w:val="28"/>
        </w:rPr>
        <w:t>
      2. Члены групп по оказанию помощи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группы должен иметь список членов группы по оказанию помощи и документ, выданный компетентным органом Предоставляющей стороны, подтверждающий его полномочия.</w:t>
      </w:r>
      <w:r>
        <w:br/>
      </w:r>
      <w:r>
        <w:rPr>
          <w:rFonts w:ascii="Times New Roman"/>
          <w:b w:val="false"/>
          <w:i w:val="false"/>
          <w:color w:val="000000"/>
          <w:sz w:val="28"/>
        </w:rPr>
        <w:t>
      3. Члены групп по оказанию помощи обязаны во время их пребывания на территории государства Запрашивающей стороны соблюдать национальное законодательство этого государства. При этом они находятся под юрисдикцией государства Предоставляющей стороны в области трудового законодательства и связанных с ним вопросов. На военный персонал, входящий в состав групп по оказанию помощи, распространяется действие национального законодательства государства Предоставляющей стороны, регулирующего статус военнослужащего, в части трудовых правоотношений и социально-экономических гарантий.</w:t>
      </w:r>
      <w:r>
        <w:br/>
      </w:r>
      <w:r>
        <w:rPr>
          <w:rFonts w:ascii="Times New Roman"/>
          <w:b w:val="false"/>
          <w:i w:val="false"/>
          <w:color w:val="000000"/>
          <w:sz w:val="28"/>
        </w:rPr>
        <w:t>
      4. Члены групп по оказанию помощи Предоставляющей стороны вправе носить свою униформу при ликвидации чрезвычайных ситуаций на территории государства Запрашивающей стороны.</w:t>
      </w:r>
      <w:r>
        <w:br/>
      </w:r>
      <w:r>
        <w:rPr>
          <w:rFonts w:ascii="Times New Roman"/>
          <w:b w:val="false"/>
          <w:i w:val="false"/>
          <w:color w:val="000000"/>
          <w:sz w:val="28"/>
        </w:rPr>
        <w:t>
      5. Перемещение групп по оказанию помощи, перевозка их оснащения и материалов обеспечения осуществляются автомобильным, железнодорожным, водным или воздушным транспортом. Порядок использования указанных видов транспорта для оказания помощи определяется компетентными органами по согласованию с соответствующими государственными органами.</w:t>
      </w:r>
      <w:r>
        <w:br/>
      </w:r>
      <w:r>
        <w:rPr>
          <w:rFonts w:ascii="Times New Roman"/>
          <w:b w:val="false"/>
          <w:i w:val="false"/>
          <w:color w:val="000000"/>
          <w:sz w:val="28"/>
        </w:rPr>
        <w:t>
      6. Члены групп по оказанию помощи Предоставляющей стороны не могут ввозить на территорию государства Запрашивающей стороны оружие, боеприпасы и взрывчатые вещества.</w:t>
      </w:r>
    </w:p>
    <w:p>
      <w:pPr>
        <w:spacing w:after="0"/>
        <w:ind w:left="0"/>
        <w:jc w:val="left"/>
      </w:pPr>
      <w:r>
        <w:rPr>
          <w:rFonts w:ascii="Times New Roman"/>
          <w:b/>
          <w:i w:val="false"/>
          <w:color w:val="000000"/>
        </w:rPr>
        <w:t xml:space="preserve"> Статья 12</w:t>
      </w:r>
      <w:r>
        <w:br/>
      </w:r>
      <w:r>
        <w:rPr>
          <w:rFonts w:ascii="Times New Roman"/>
          <w:b/>
          <w:i w:val="false"/>
          <w:color w:val="000000"/>
        </w:rPr>
        <w:t>
Ввоз и вывоз оснащения и материалов обеспечения для оказания</w:t>
      </w:r>
      <w:r>
        <w:br/>
      </w:r>
      <w:r>
        <w:rPr>
          <w:rFonts w:ascii="Times New Roman"/>
          <w:b/>
          <w:i w:val="false"/>
          <w:color w:val="000000"/>
        </w:rPr>
        <w:t>
помощи при ликвидации чрезвычайных ситуаций</w:t>
      </w:r>
    </w:p>
    <w:p>
      <w:pPr>
        <w:spacing w:after="0"/>
        <w:ind w:left="0"/>
        <w:jc w:val="both"/>
      </w:pPr>
      <w:r>
        <w:rPr>
          <w:rFonts w:ascii="Times New Roman"/>
          <w:b w:val="false"/>
          <w:i w:val="false"/>
          <w:color w:val="000000"/>
          <w:sz w:val="28"/>
        </w:rPr>
        <w:t>      1. Оснащение и материалы обеспечения,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 освобождаются от таможенных пошлин, сборов и налогов. Таможенное оформление оснащения и материалов обеспечения производится в приоритетном порядке на основании уведомлений, выдаваемых компетентными органами.</w:t>
      </w:r>
      <w:r>
        <w:br/>
      </w:r>
      <w:r>
        <w:rPr>
          <w:rFonts w:ascii="Times New Roman"/>
          <w:b w:val="false"/>
          <w:i w:val="false"/>
          <w:color w:val="000000"/>
          <w:sz w:val="28"/>
        </w:rPr>
        <w:t>
      2. Руководитель группы по оказанию помощи обязан иметь перечень ввозимого оснащения и материалов обеспечения, выданный компетентными органами Предоставляющей стороны.</w:t>
      </w:r>
      <w:r>
        <w:br/>
      </w:r>
      <w:r>
        <w:rPr>
          <w:rFonts w:ascii="Times New Roman"/>
          <w:b w:val="false"/>
          <w:i w:val="false"/>
          <w:color w:val="000000"/>
          <w:sz w:val="28"/>
        </w:rPr>
        <w:t>
      3. Группам по оказанию помощи запрещается перевозить на территорию Запрашивающей стороны какие-либо предметы, кроме оснащения и материалов обеспечения.</w:t>
      </w:r>
      <w:r>
        <w:br/>
      </w:r>
      <w:r>
        <w:rPr>
          <w:rFonts w:ascii="Times New Roman"/>
          <w:b w:val="false"/>
          <w:i w:val="false"/>
          <w:color w:val="000000"/>
          <w:sz w:val="28"/>
        </w:rPr>
        <w:t>
      4.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компетентному органу Запрашивающей стороны на согласованных условиях. В этом случае необходимо уведомить таможенные органы Запрашивающей стороны, указав виды, количество и место нахождения передаваемого оснащения.</w:t>
      </w:r>
      <w:r>
        <w:br/>
      </w:r>
      <w:r>
        <w:rPr>
          <w:rFonts w:ascii="Times New Roman"/>
          <w:b w:val="false"/>
          <w:i w:val="false"/>
          <w:color w:val="000000"/>
          <w:sz w:val="28"/>
        </w:rPr>
        <w:t>
      5. Медицинская группа по оказанию помощи прибывает со своим оснащением и материалами обеспечения.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 содержащих наркотические и психотропные вещества.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 содержащих наркотические и психотропные вещества, с указанием их номенклатуры и количества.</w:t>
      </w:r>
      <w:r>
        <w:br/>
      </w:r>
      <w:r>
        <w:rPr>
          <w:rFonts w:ascii="Times New Roman"/>
          <w:b w:val="false"/>
          <w:i w:val="false"/>
          <w:color w:val="000000"/>
          <w:sz w:val="28"/>
        </w:rPr>
        <w:t>
      6. Указанные медицинские препараты используются исключительно квалифицированным медицинским персоналом в соответствии с национальным законодательством государства Запрашивающей стороны и не подлежат передаче Запрашивающей стороне. Запрашивающая сторона имеет право проводить проверки использования препаратов на месте их применения.</w:t>
      </w:r>
      <w:r>
        <w:br/>
      </w:r>
      <w:r>
        <w:rPr>
          <w:rFonts w:ascii="Times New Roman"/>
          <w:b w:val="false"/>
          <w:i w:val="false"/>
          <w:color w:val="000000"/>
          <w:sz w:val="28"/>
        </w:rPr>
        <w:t>
      7. Неиспользованные медицинские препараты, содержащие наркотические и психотропные вещества, подлежат вывозу под таможенным контролем Запрашивающей стороны.</w:t>
      </w:r>
    </w:p>
    <w:p>
      <w:pPr>
        <w:spacing w:after="0"/>
        <w:ind w:left="0"/>
        <w:jc w:val="left"/>
      </w:pPr>
      <w:r>
        <w:rPr>
          <w:rFonts w:ascii="Times New Roman"/>
          <w:b/>
          <w:i w:val="false"/>
          <w:color w:val="000000"/>
        </w:rPr>
        <w:t xml:space="preserve"> Статья 13</w:t>
      </w:r>
      <w:r>
        <w:br/>
      </w:r>
      <w:r>
        <w:rPr>
          <w:rFonts w:ascii="Times New Roman"/>
          <w:b/>
          <w:i w:val="false"/>
          <w:color w:val="000000"/>
        </w:rPr>
        <w:t>
Использование воздушных судов</w:t>
      </w:r>
    </w:p>
    <w:p>
      <w:pPr>
        <w:spacing w:after="0"/>
        <w:ind w:left="0"/>
        <w:jc w:val="both"/>
      </w:pPr>
      <w:r>
        <w:rPr>
          <w:rFonts w:ascii="Times New Roman"/>
          <w:b w:val="false"/>
          <w:i w:val="false"/>
          <w:color w:val="000000"/>
          <w:sz w:val="28"/>
        </w:rPr>
        <w:t>      1. Компетентный орган Предоставляющей стороны сообщает компетентному органу Запрашивающей стороны о намерении использовать для оказания помощи воздушные суда. В случае согласия Запрашивающей стороны на использование воздушных судов, Предоставляющая сторона должна указать принадлежность, цель использования воздушных судов, в точности тип и опознавательные знаки, маршруты, количество членов экипажа, характер груза, места и время взлета и посадки воздушных судов.</w:t>
      </w:r>
      <w:r>
        <w:br/>
      </w:r>
      <w:r>
        <w:rPr>
          <w:rFonts w:ascii="Times New Roman"/>
          <w:b w:val="false"/>
          <w:i w:val="false"/>
          <w:color w:val="000000"/>
          <w:sz w:val="28"/>
        </w:rPr>
        <w:t>
      2. Запрашивающая сторона разрешает полет воздушных судов в определенный пункт на территории своего государства.</w:t>
      </w:r>
      <w:r>
        <w:br/>
      </w:r>
      <w:r>
        <w:rPr>
          <w:rFonts w:ascii="Times New Roman"/>
          <w:b w:val="false"/>
          <w:i w:val="false"/>
          <w:color w:val="000000"/>
          <w:sz w:val="28"/>
        </w:rPr>
        <w:t>
      3. Национальное законодательство государства каждой из Сторон, касающееся воздушного передвижения, применяется, в частности при передаче информации о полетах органам, ответственным за воздушное сообщение. Полеты осуществляются в соответствии с правилами, установленными Международной организацией гражданской авиации и государствами Сторон.</w:t>
      </w:r>
    </w:p>
    <w:p>
      <w:pPr>
        <w:spacing w:after="0"/>
        <w:ind w:left="0"/>
        <w:jc w:val="left"/>
      </w:pPr>
      <w:r>
        <w:rPr>
          <w:rFonts w:ascii="Times New Roman"/>
          <w:b/>
          <w:i w:val="false"/>
          <w:color w:val="000000"/>
        </w:rPr>
        <w:t xml:space="preserve"> Статья 14</w:t>
      </w:r>
      <w:r>
        <w:br/>
      </w:r>
      <w:r>
        <w:rPr>
          <w:rFonts w:ascii="Times New Roman"/>
          <w:b/>
          <w:i w:val="false"/>
          <w:color w:val="000000"/>
        </w:rPr>
        <w:t>
Окончание работ</w:t>
      </w:r>
    </w:p>
    <w:p>
      <w:pPr>
        <w:spacing w:after="0"/>
        <w:ind w:left="0"/>
        <w:jc w:val="both"/>
      </w:pPr>
      <w:r>
        <w:rPr>
          <w:rFonts w:ascii="Times New Roman"/>
          <w:b w:val="false"/>
          <w:i w:val="false"/>
          <w:color w:val="000000"/>
          <w:sz w:val="28"/>
        </w:rPr>
        <w:t>      1. После окончания работ по оказанию помощи, когда Запрашивающая сторона возвращает Предоставляющей стороне предоставленное оснащение и материалы обеспечения, Запрашивающая сторона информирует лицо Предоставляющей стороны, ответственное за оснащение и материалы обеспечения, и компетентные органы Предоставляющей стороны.</w:t>
      </w:r>
      <w:r>
        <w:br/>
      </w:r>
      <w:r>
        <w:rPr>
          <w:rFonts w:ascii="Times New Roman"/>
          <w:b w:val="false"/>
          <w:i w:val="false"/>
          <w:color w:val="000000"/>
          <w:sz w:val="28"/>
        </w:rPr>
        <w:t>
      2. Предоставляющая сторона в надлежащем письменном порядке информирует Запрашивающую сторону в случае прекращения выделения оснащения и материалов обеспечения. В свою очередь, Запрашивающая сторона сообщает предоставленную информацию лицу Запрашивающей стороны, ответственному за оснащение и материалы обеспечения.</w:t>
      </w:r>
      <w:r>
        <w:br/>
      </w:r>
      <w:r>
        <w:rPr>
          <w:rFonts w:ascii="Times New Roman"/>
          <w:b w:val="false"/>
          <w:i w:val="false"/>
          <w:color w:val="000000"/>
          <w:sz w:val="28"/>
        </w:rPr>
        <w:t>
      3. Решение Предоставляющей стороны об окончании работ немедленно вступает в силу и не подлежит оспариванию.</w:t>
      </w:r>
      <w:r>
        <w:br/>
      </w:r>
      <w:r>
        <w:rPr>
          <w:rFonts w:ascii="Times New Roman"/>
          <w:b w:val="false"/>
          <w:i w:val="false"/>
          <w:color w:val="000000"/>
          <w:sz w:val="28"/>
        </w:rPr>
        <w:t>
      4. По окончании работ по оказанию помощи компетентный орган Предоставляющей стороны направляет компетентному органу Запрашивающей стороны письменный доклад о проведенных работах. Компетентный орган Запрашивающей стороны направляет компетентному органу Предоставляющей стороны итоговый доклад о происшедшем, включающий в себя, прежде всего, характеристику промышленной аварии, катастрофы или стихийного бедствия, вид и объем полученной помощи, результаты проведенных работ.</w:t>
      </w:r>
    </w:p>
    <w:p>
      <w:pPr>
        <w:spacing w:after="0"/>
        <w:ind w:left="0"/>
        <w:jc w:val="left"/>
      </w:pPr>
      <w:r>
        <w:rPr>
          <w:rFonts w:ascii="Times New Roman"/>
          <w:b/>
          <w:i w:val="false"/>
          <w:color w:val="000000"/>
        </w:rPr>
        <w:t xml:space="preserve"> Статья 15</w:t>
      </w:r>
      <w:r>
        <w:br/>
      </w:r>
      <w:r>
        <w:rPr>
          <w:rFonts w:ascii="Times New Roman"/>
          <w:b/>
          <w:i w:val="false"/>
          <w:color w:val="000000"/>
        </w:rPr>
        <w:t>
Возмещение расходов</w:t>
      </w:r>
    </w:p>
    <w:p>
      <w:pPr>
        <w:spacing w:after="0"/>
        <w:ind w:left="0"/>
        <w:jc w:val="both"/>
      </w:pPr>
      <w:r>
        <w:rPr>
          <w:rFonts w:ascii="Times New Roman"/>
          <w:b w:val="false"/>
          <w:i w:val="false"/>
          <w:color w:val="000000"/>
          <w:sz w:val="28"/>
        </w:rPr>
        <w:t>      1. Запрашивающая сторона возмещает Предоставляющей стороне расходы, связанные с оказанием помощи, если Стороны не договорились об ином.</w:t>
      </w:r>
      <w:r>
        <w:br/>
      </w:r>
      <w:r>
        <w:rPr>
          <w:rFonts w:ascii="Times New Roman"/>
          <w:b w:val="false"/>
          <w:i w:val="false"/>
          <w:color w:val="000000"/>
          <w:sz w:val="28"/>
        </w:rPr>
        <w:t>
      2. Предоставляющая сторона освобождается от платы за пролет, посадку, стоянку на аэродроме и взлет с него воздушных судов, а также от платы за аэронавигационные услуги.</w:t>
      </w:r>
      <w:r>
        <w:br/>
      </w:r>
      <w:r>
        <w:rPr>
          <w:rFonts w:ascii="Times New Roman"/>
          <w:b w:val="false"/>
          <w:i w:val="false"/>
          <w:color w:val="000000"/>
          <w:sz w:val="28"/>
        </w:rPr>
        <w:t>
      3. Запрашивающая сторона возмещает расходы за топливо воздушных судов.</w:t>
      </w:r>
    </w:p>
    <w:p>
      <w:pPr>
        <w:spacing w:after="0"/>
        <w:ind w:left="0"/>
        <w:jc w:val="left"/>
      </w:pPr>
      <w:r>
        <w:rPr>
          <w:rFonts w:ascii="Times New Roman"/>
          <w:b/>
          <w:i w:val="false"/>
          <w:color w:val="000000"/>
        </w:rPr>
        <w:t xml:space="preserve"> Статья 16</w:t>
      </w:r>
      <w:r>
        <w:br/>
      </w:r>
      <w:r>
        <w:rPr>
          <w:rFonts w:ascii="Times New Roman"/>
          <w:b/>
          <w:i w:val="false"/>
          <w:color w:val="000000"/>
        </w:rPr>
        <w:t>
Возмещение ущерба</w:t>
      </w:r>
    </w:p>
    <w:p>
      <w:pPr>
        <w:spacing w:after="0"/>
        <w:ind w:left="0"/>
        <w:jc w:val="both"/>
      </w:pPr>
      <w:r>
        <w:rPr>
          <w:rFonts w:ascii="Times New Roman"/>
          <w:b w:val="false"/>
          <w:i w:val="false"/>
          <w:color w:val="000000"/>
          <w:sz w:val="28"/>
        </w:rPr>
        <w:t>      1. Запрашивающая сторона берет на себя расходы по компенсации в случае гибели или получения увечий членов групп по оказанию помощи, если такой ущерб нанесен в ходе выполнения работ по оказанию помощи. Компенсация выплачивается в виде пособия данному члену группы либо его прямым наследникам. Размеры компенсации определяются согласно национальному законодательству государства Предоставляющей стороны.</w:t>
      </w:r>
      <w:r>
        <w:br/>
      </w:r>
      <w:r>
        <w:rPr>
          <w:rFonts w:ascii="Times New Roman"/>
          <w:b w:val="false"/>
          <w:i w:val="false"/>
          <w:color w:val="000000"/>
          <w:sz w:val="28"/>
        </w:rPr>
        <w:t>
      2. Запрашивающая сторона возмещает ущерб третьему лицу, не являющемуся членом групп по оказанию помощи, в случае нанесения ему ущерба группами по оказанию помощи при выполнении задач, связанных с оказанием помощи при ликвидации чрезвычайных ситуаций. Ущерб возмещается согласно положениям национального законодательства государства Запрашивающей стороны, которые применяются в случае нанесения ущерба при ликвидации последствий чрезвычайных ситуаций природного и техногенного характера собственными силами.</w:t>
      </w:r>
      <w:r>
        <w:br/>
      </w:r>
      <w:r>
        <w:rPr>
          <w:rFonts w:ascii="Times New Roman"/>
          <w:b w:val="false"/>
          <w:i w:val="false"/>
          <w:color w:val="000000"/>
          <w:sz w:val="28"/>
        </w:rPr>
        <w:t>
      3. Компетентные органы Сторон обмениваются всей необходимой информацией относительно работ, во время выполнения которых был нанесен ущерб, упомянутый в настоящей статье.</w:t>
      </w:r>
      <w:r>
        <w:br/>
      </w:r>
      <w:r>
        <w:rPr>
          <w:rFonts w:ascii="Times New Roman"/>
          <w:b w:val="false"/>
          <w:i w:val="false"/>
          <w:color w:val="000000"/>
          <w:sz w:val="28"/>
        </w:rPr>
        <w:t>
      4. Вред, причиненный членом группы по оказанию помощи Предоставляющей стороны преднамеренно или по грубой небрежности, подлежит возмещению Предоставляющей стороной.</w:t>
      </w:r>
      <w:r>
        <w:br/>
      </w:r>
      <w:r>
        <w:rPr>
          <w:rFonts w:ascii="Times New Roman"/>
          <w:b w:val="false"/>
          <w:i w:val="false"/>
          <w:color w:val="000000"/>
          <w:sz w:val="28"/>
        </w:rPr>
        <w:t>
      5. Условия и порядок возмещения ущерба Сторонами должны быть дополнительно урегулированы договорами о возмещении вреда, заключаемыми между соответствующими органами и учреждениями государств Сторон.</w:t>
      </w:r>
    </w:p>
    <w:p>
      <w:pPr>
        <w:spacing w:after="0"/>
        <w:ind w:left="0"/>
        <w:jc w:val="left"/>
      </w:pPr>
      <w:r>
        <w:rPr>
          <w:rFonts w:ascii="Times New Roman"/>
          <w:b/>
          <w:i w:val="false"/>
          <w:color w:val="000000"/>
        </w:rPr>
        <w:t xml:space="preserve"> Статья 17</w:t>
      </w:r>
      <w:r>
        <w:br/>
      </w:r>
      <w:r>
        <w:rPr>
          <w:rFonts w:ascii="Times New Roman"/>
          <w:b/>
          <w:i w:val="false"/>
          <w:color w:val="000000"/>
        </w:rPr>
        <w:t>
Финансирование сотрудничества</w:t>
      </w:r>
    </w:p>
    <w:p>
      <w:pPr>
        <w:spacing w:after="0"/>
        <w:ind w:left="0"/>
        <w:jc w:val="both"/>
      </w:pPr>
      <w:r>
        <w:rPr>
          <w:rFonts w:ascii="Times New Roman"/>
          <w:b w:val="false"/>
          <w:i w:val="false"/>
          <w:color w:val="000000"/>
          <w:sz w:val="28"/>
        </w:rPr>
        <w:t>      Сотрудничество и оказание помощи в рамках настоящего Соглашения осуществляются в пределах средств, предусмотренных национальными законодательствами государств Сторон.</w:t>
      </w:r>
    </w:p>
    <w:p>
      <w:pPr>
        <w:spacing w:after="0"/>
        <w:ind w:left="0"/>
        <w:jc w:val="left"/>
      </w:pPr>
      <w:r>
        <w:rPr>
          <w:rFonts w:ascii="Times New Roman"/>
          <w:b/>
          <w:i w:val="false"/>
          <w:color w:val="000000"/>
        </w:rPr>
        <w:t xml:space="preserve"> Статья 18</w:t>
      </w:r>
      <w:r>
        <w:br/>
      </w:r>
      <w:r>
        <w:rPr>
          <w:rFonts w:ascii="Times New Roman"/>
          <w:b/>
          <w:i w:val="false"/>
          <w:color w:val="000000"/>
        </w:rPr>
        <w:t>
Использование информации</w:t>
      </w:r>
    </w:p>
    <w:p>
      <w:pPr>
        <w:spacing w:after="0"/>
        <w:ind w:left="0"/>
        <w:jc w:val="both"/>
      </w:pPr>
      <w:r>
        <w:rPr>
          <w:rFonts w:ascii="Times New Roman"/>
          <w:b w:val="false"/>
          <w:i w:val="false"/>
          <w:color w:val="000000"/>
          <w:sz w:val="28"/>
        </w:rPr>
        <w:t>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национальными законодательствами государств Сторон, публикуется и используется на основе обычной практики и предписаний каждой из Сторон.</w:t>
      </w:r>
    </w:p>
    <w:p>
      <w:pPr>
        <w:spacing w:after="0"/>
        <w:ind w:left="0"/>
        <w:jc w:val="left"/>
      </w:pPr>
      <w:r>
        <w:rPr>
          <w:rFonts w:ascii="Times New Roman"/>
          <w:b/>
          <w:i w:val="false"/>
          <w:color w:val="000000"/>
        </w:rPr>
        <w:t xml:space="preserve"> Статья 19</w:t>
      </w:r>
      <w:r>
        <w:br/>
      </w:r>
      <w:r>
        <w:rPr>
          <w:rFonts w:ascii="Times New Roman"/>
          <w:b/>
          <w:i w:val="false"/>
          <w:color w:val="000000"/>
        </w:rPr>
        <w:t>
Другие обязательства и международные договоры</w:t>
      </w:r>
    </w:p>
    <w:p>
      <w:pPr>
        <w:spacing w:after="0"/>
        <w:ind w:left="0"/>
        <w:jc w:val="both"/>
      </w:pPr>
      <w:r>
        <w:rPr>
          <w:rFonts w:ascii="Times New Roman"/>
          <w:b w:val="false"/>
          <w:i w:val="false"/>
          <w:color w:val="000000"/>
          <w:sz w:val="28"/>
        </w:rPr>
        <w:t>      Настоящее Соглашение не затрагивает права и обязательства государств Сторон, исходящие из других международных договоров, участниками которых являются их государства.</w:t>
      </w:r>
    </w:p>
    <w:p>
      <w:pPr>
        <w:spacing w:after="0"/>
        <w:ind w:left="0"/>
        <w:jc w:val="left"/>
      </w:pPr>
      <w:r>
        <w:rPr>
          <w:rFonts w:ascii="Times New Roman"/>
          <w:b/>
          <w:i w:val="false"/>
          <w:color w:val="000000"/>
        </w:rPr>
        <w:t xml:space="preserve"> Статья 20</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Споры и разногласия относительно толкования или применения положений настоящего Соглашения разрешаются путем проведения переговоров и консультаций между Сторонами.</w:t>
      </w:r>
    </w:p>
    <w:p>
      <w:pPr>
        <w:spacing w:after="0"/>
        <w:ind w:left="0"/>
        <w:jc w:val="left"/>
      </w:pPr>
      <w:r>
        <w:rPr>
          <w:rFonts w:ascii="Times New Roman"/>
          <w:b/>
          <w:i w:val="false"/>
          <w:color w:val="000000"/>
        </w:rPr>
        <w:t xml:space="preserve"> Статья 21</w:t>
      </w:r>
      <w:r>
        <w:br/>
      </w:r>
      <w:r>
        <w:rPr>
          <w:rFonts w:ascii="Times New Roman"/>
          <w:b/>
          <w:i w:val="false"/>
          <w:color w:val="000000"/>
        </w:rPr>
        <w:t>
Заключительные положения</w:t>
      </w:r>
    </w:p>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Настоящее Соглашение остается в силе до истечения шести месяцев с даты получения одной из Сторон по дипломатическим каналам письменного уведомления другой Стороны об ее намерении прекратить действие настоящего Соглашения.</w:t>
      </w:r>
      <w:r>
        <w:br/>
      </w:r>
      <w:r>
        <w:rPr>
          <w:rFonts w:ascii="Times New Roman"/>
          <w:b w:val="false"/>
          <w:i w:val="false"/>
          <w:color w:val="000000"/>
          <w:sz w:val="28"/>
        </w:rPr>
        <w:t>
      3. Изменения и дополнения в настоящее Соглашение вносятся по взаимному согласию Сторон, являются неотъемлемыми частями настоящего Соглашения и оформляются отдельными протоколами, вступающими в силу в порядке, предусмотренном пунктом 1 настоящей статьи.</w:t>
      </w:r>
      <w:r>
        <w:br/>
      </w:r>
      <w:r>
        <w:rPr>
          <w:rFonts w:ascii="Times New Roman"/>
          <w:b w:val="false"/>
          <w:i w:val="false"/>
          <w:color w:val="000000"/>
          <w:sz w:val="28"/>
        </w:rPr>
        <w:t>
      4. Прекращение действия настоящего Соглашения не будет затрагивать осуществляемую в соответствии с ним деятельность, начатую, но не завершенную к дате прекращения его действия, если Стороны не договорятся об ином.</w:t>
      </w:r>
    </w:p>
    <w:p>
      <w:pPr>
        <w:spacing w:after="0"/>
        <w:ind w:left="0"/>
        <w:jc w:val="both"/>
      </w:pPr>
      <w:r>
        <w:rPr>
          <w:rFonts w:ascii="Times New Roman"/>
          <w:b w:val="false"/>
          <w:i w:val="false"/>
          <w:color w:val="000000"/>
          <w:sz w:val="28"/>
        </w:rPr>
        <w:t>      Совершено в городе Астана 6 октября 2010 года в двух подлинных экземплярах, каждый на казахском, азербайджанском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па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Азербайджанской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