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ee36" w14:textId="835e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Дополнительного протокола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2011 года № 1095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Дополнительного протокола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Дополнительный протокол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2011 года № 1095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протокол</w:t>
      </w:r>
      <w:r>
        <w:br/>
      </w:r>
      <w:r>
        <w:rPr>
          <w:rFonts w:ascii="Times New Roman"/>
          <w:b/>
          <w:i w:val="false"/>
          <w:color w:val="000000"/>
        </w:rPr>
        <w:t>
к Меморандуму о взаимопонимании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Соединенных Штатов</w:t>
      </w:r>
      <w:r>
        <w:br/>
      </w:r>
      <w:r>
        <w:rPr>
          <w:rFonts w:ascii="Times New Roman"/>
          <w:b/>
          <w:i w:val="false"/>
          <w:color w:val="000000"/>
        </w:rPr>
        <w:t>
Америки в области контроля над наркотиками и обеспечения</w:t>
      </w:r>
      <w:r>
        <w:br/>
      </w:r>
      <w:r>
        <w:rPr>
          <w:rFonts w:ascii="Times New Roman"/>
          <w:b/>
          <w:i w:val="false"/>
          <w:color w:val="000000"/>
        </w:rPr>
        <w:t>
правопорядка от 12 декабря 2002 года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A. Правительство Республики Казахстан и Правительство Соединенных Штатов Америки, далее именуемые Сторонами, соглашаются внести изменения в Меморандум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(далее - Меморандум) в целях поддержания текущих проектов в соответствии с условиями Меморандума и настоящего Дополнительного протокола. Проекты и их цели полностью описаны ниже в разделах II и III. Все другие обязательства и условия Меморандума от 12 декабря 2002 года остаются в силе и применимы в полной мере.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Правительство Соединенных Штатов Америки предоставляет 806200 (восемьсот шесть тысяч двести) долларов США для дополнительной помощи Правительству Республики Казахстан в рамках проектов, описанных ниже. Правительство Соединенных Штатов Америки предоставляет соответствующее обучение и оборудование, путем выделения денежных средств на обучение через другие органы Правительства Соединенных Штатов Америки и другие институты по обстановке для Правительства Республики Казахстан в соответствии с условиями Меморандума и настоящего Дополнительного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C. Финансовые средства, предусматриваемые данным Дополнительным протоколом, распространяются на пять проектов, направленных на оказание содействия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усилиях в борьбе с незаконным оборотом наркотиков;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усилении пограничной безопасности в целях борьбы с торговлей людьми, незаконным оборотом наркотических веществ, прекурсоров и другой контрабанды; перемещением террористов и материалов террористического характера; а также провозом доходов, полученных незаконным путем;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противодействии торговле людьми;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усилиях, предпринимаемых с целью снижения спроса на наркотики;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противодействии отмыванию доходов, полученных незаконным путем.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Действия, которые предпринимаются, и ресурсы, которые предоставляются Сторонами в поддержку данных проектов, указаны ниже.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E. Выделение финансирования по данным проектам зависит от ежегодного одобрения и ассигнования фондов Конгрессом Соединенных Штатов Америки, а также их утверждения Государственным Департаментом Соединенных Штатов Америки.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F. Любое имущество или финансовые средства, ввозимые и (или) вывозимые Правительством Соединенных Штатов Америки, либо физическим лицом или организацией, профинансированными Правительством Соединенных Штатов Америки в рамках данного Меморандума, освобождаются от уплаты налогов, выплаты любых тарифов, сборов, налогов на импорт и других налогов или подобных сборов в соответствии с действующим законодательством Республики Казахстан, а таможенные пошлины в соответствии с таможенным законодательством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налога на добавленную стоимость производится в соответствии с налоговым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Описание проектов, цели и оценка A. Проект по борьбе с незаконным оборотом наркотиков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Данный проект направлен на оказание содействия в усилиях Казахстана в области борьбы с незаконным оборотом наркотиков путем укрепления потенциала правоохранительных органов и продвижения регионального сотрудничества. Финансовые средства направляются на поддержку следующих инициатив: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информации о законодательстве в области борьбы с незаконным оборотом наркотиков и лучшем опыте других стран в целях содействия совершенствованию национального законодательства Республики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обучающих и других мероприятий с целью совершенствования потенциала Казахстана в проведении расследования и привлечения к ответственности лиц, занимающихся незаконным оборотом наркотиков;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курсов повышения квалификации для преподавателей дисциплин по борьбе с незаконным оборотом наркотиков правоохранительных институтов;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обучающих курсов на базе Межведомственного учебного центра по борьбе с наркобизнесом Академии Министерства внутренних дел Республики Казахстан в городе Алматы и других образовательных институтов для сотрудников правоохранительных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международных конференций, ознакомительных и обменных визитов;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учебных мероприятий для специалистов-кинологов по обучению собак поиску наркотиков.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Правительство Соединенных Штатов Америки: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инструкторов, экспертов и необходимый учебный материал;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производит необходимые для целей проекта закупки;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покрывает транспортные расходы участникам семинаров с казахстанской стороны по представлению документов, отвечающих требованиям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суточные для казахстанских участников, прибывших для участия издалека.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обеспечивает место для проведения учебных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соинструкторов являющихся специалистами в области национального законодательства по вопросам борьбы с незаконным оборотом наркотиков и другим вопросам, имеющим отношение к учебным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представляет список кандидатов, номинированных для участия в учебных мероприятиях, включая необходимую информацию (полное имя, дата и место рождения, звание, должность и место работы) для проекта не позднее 15 рабочих дней до начала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в Посольство Соединенных Штатов Америки в городе Астане статистические данные за каждый год реализации проекта о количестве изъятых наркотиков, психотропных веществ и прекурсоров, количестве раскрытых преступлений, связанных с незаконным оборотом наркотиков; и количестве дел, находящихся в производстве и вынесенных приговоров за совершение преступлений, связанных с незаконным оборотом наркотиков по официальным каналам не позднее 31 января следующего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Успех в достижении целей проекта оценивается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вышестоящие руководители, эксперты и преподаватели подтверждают, что навыки, полученные в рамках учебных мероприятий или посредством предоставления технического содействия, применяются в расследовании и проведении оперативных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повышение количества успешно проведенных досмотров и расследований при помощи кинологических групп на десять процентов по сравнению с прошлым годом;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пересмотр и/или корректировка стратегии сотрудничества Республики Казахстан и Соединенных Штатов Америки в сфере борьбы с наркотиками на основании взаимной оценки достигнутых успехов и приоритетов по будущему сотрудничеству.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B. Проект по улучшению пограничной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Данный проект поддерживает профессиональные отношения между Пограничной академией Комитета национальной безопасности Республики Казахстан (далее - Пограничная академия) и образовательными институтами других стран. В рамках проекта оказывается поддержка в направлении выпускников и преподавателей Пограничной академии, владеющих необходимыми навыками английского языка, на специализированные курсы в учебные заведения правоохранительных органов Соединенных Штатов Америки или других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проект продолжит оказывать содействие в области кинологии посредством организации курсов повышения квалификации для специалистов-кинологов по обучению служебных собак поиску наркотиков, взрывчатых веществ, и другой контрабанды, а также развития научного потенциала кинологических служб. В рамках проекта предоставляется оборудование Центральному питомнику Пограничной службы с целью повышения способности кинологических групп в обнаружении наркотиков.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средства используются для организации специализированного обучения для сотрудников Пограничной службы по методике профилирования лиц, занимающихся незаконным оборотом наркотиков, тактике сокрытия, и другим темам, относящимся к области пограничной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Правительство Соединенных Штатов Америки: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производит необходимые для целей проекта закупки;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инструкторов и учебный материал;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покрывает транспортные расходы участникам учебных семинаров с казахстанской стороны по представлению документов, отвечающих требованиям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суточные для казахстанских участников, прибывших для участия в обучающих мероприятиях издалека;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представляет информацию о предстоящих тренингах и семинарах, проводимых за счет финансирования Правительства Соединенных Штатов Америки, не позднее 30 рабочих дней до начала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соинструкторов, являющихся специалистами в области национального законодательства по вопросам противодействия незаконному обороту наркотиков и другим вопросам, имеющим отношение к учебным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обеспечивает место для проведения учебных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наличии, предоставляет оборудование для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представляет список кандидатов, номинированных для участия в учебных мероприятиях, включая необходимую информацию (полное имя, дата и место рождения, звание, должность и место работы) не позднее чем за 15 рабочих дней до начала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представляет Посольству Соединенных Штатов Америки в городе Астане статистические данные за каждый год реализации проекта о количестве изъятых наркотиков, психотропных веществ, прекурсоров, задержанных нелегальных мигрантах, контрабандных товарах на пунктах пропуска через официальные каналы не позднее 31 января следующего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успех в достижении целей проекта оценивается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завершении проекта, условия базы Пограничной службы для обучения кинологических групп будут улучшены;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повышение научного потенциала кинологических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количество сотрудников Пограничной службы, успешно прошедших специализированное обучение по вопросам профилирования лиц, занимающихся незаконным оборотом наркотиков, тактике сокрытия и другим темам в области пограничной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пересмотр и/или корректировка стратегии сотрудничества Республики Казахстан и Соединенных Штатов Америки в сфере борьбы с наркотиками на основании взаимной оценки достигнутых успехов и приоритетов по будущему сотрудничеству.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C. Проект по противодействию торговле людьми 1.1) Идентификация жертв торговли людьми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целью полной и эффективной реализации одной из основных рекомендаций Ежегодного доклада по борьбе с торговлей людьми за 2010 год Государственного департамента США по улучшению идентификации жертв торговли людьми, Отдел по международной борьбе с наркотиками и соблюдению законности (INL) наряду с сотрудниками полиции, непосредственно ответственными за борьбу с торговлей людьми, обучит сотрудников полиции и других государственных органов, не имеющих прямых полномочий по борьбе с торговлей людьми. Учебная программа включает обучение участковых инспекторов, оперативных дежурных и патрульно-постовых Министерства внутренних дел, трудовых инспекторов Министерства труда и социальной защиты населения, сотрудников консульских служб Министерства иностранных дел, сотрудников Пограничной службы Комитета национальной безопасности и медицинского персонала Министерства здравоохранения Республики Казахстан. Эти государственные служащие могут внести большой вклад в идентификацию жертв торговли людьми, если будут обучены распознавать скрытые признаки торговли людьми в повседневной работе и направлять данные в уполномоченные органы для дальнейшего расследования.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1.2) Выявление и расследование преступлений,</w:t>
      </w:r>
      <w:r>
        <w:br/>
      </w:r>
      <w:r>
        <w:rPr>
          <w:rFonts w:ascii="Times New Roman"/>
          <w:b/>
          <w:i w:val="false"/>
          <w:color w:val="000000"/>
        </w:rPr>
        <w:t>
связанных с торговлей людьми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INL продолжит программу повышения потенциала сотрудников полиции по выявлению и расследованию преступлений, связанных с торговлей людьми с учетом реструктуризации основных уполномоченных ведомств в рамках реформы правоохранительных органов и судебной системы. INL продолжит программу по обучению сотрудников полиции из специализированных подразделений по борьбе с торговлей людьми Комитета криминальной полиции и сотрудников подразделений вновь образованного Комитета миграционной полиции МВД, а также начнет новую программу обучения для следователей Следственного комитета МВД.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1.3) Уголовное преследование и привлечение к ответственности</w:t>
      </w:r>
      <w:r>
        <w:br/>
      </w:r>
      <w:r>
        <w:rPr>
          <w:rFonts w:ascii="Times New Roman"/>
          <w:b/>
          <w:i w:val="false"/>
          <w:color w:val="000000"/>
        </w:rPr>
        <w:t>
торговцев людьми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Реформа судебной системы призвана усилить роль прокуроров и судей на этапе следствия и усилить их контроль в расследовании и уголовном преследовании по делам по торговле людьми. INL продолжит обучение прокуроров и судей для разъяснения всех этапов уголовного процесса по делам по торговле людьми, от выявления до судебного разбирательства, с целью увеличения фактов уголовного преследования и привлечения к ответственности торговцев людьми.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Правительство Соединенных Штатов Америки: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 международных и местных экспертов и учебные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необходимые для целей проекта закупки;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с другими странами мероприятия по противодействию торговле в соответствии с целями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место для проведения учебных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соинструкторов, являющихся специалистами в области национального законодательства по вопросам противодействия торговле людьми и другим вопросам, имеющим отношение к учебным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список сотрудников, номинированных для участия в учебных мероприятиях, включая необходимую информацию (полное имя, дата и место рождения, должность и место работы) не позднее, чем за 15 рабочих дней до начала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через официальные каналы в Посольство Соединенных Штатов Америки в городе Астане статистические данные за каждый год реализации проекта по количеству арестов, дел, находящихся в производстве и вынесенных судебных приговоров в Республике Казахстан не позднее 31 января следующего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успех в достижении целей проекта оценивается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офицеров, принявших участие в учебных мероприятиях по идентификации жертв;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сотрудников полиции, принявших участие в учебных мероприятиях по выявлению и расследованию преступлений, связанных с торговлей людьми;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прокуроров и судей, принявших участие в учебных мероприятиях по вопросам уголовного преследования и привлечения к ответственности торговцев людьми;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успешно расследованных дел, фактов уголовного преследования и фактов привлечения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фактов идентификации жертв торговли людьми.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D. Проект по усилению мер по сокращению спроса на наркотики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 рамках данного проекта продолжается работа с Министерством образования и науки и другими соответствующими ведомствами для обучения работников школ, школьных инспекторов, а также инструкторов для обучения своих коллег в регионах. Дополнительно, проект способствует активному участию родителей в профилактике наркомании и сотрудничеству между родителями, сотрудниками школ и инспекторами. Финансирование проекта направлено на проведение информационных кампаний, выпуск учебных материалов, проведение семинаров и учебных мероприятий для повышения общественной информации и ресурсов, предназначенных для профилактики наркомании.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Правительство Соединенных Штатов Америки: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инструкторов и необходимые учебные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оказывает техническую помощь и предоставляет консультантов;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взаимному решению Правительств Республики Казахстан и Соединенных Штатов Америки и предоставляет необходимое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обеспечивает место для проведения учебных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имеющееся в распоряжении учебное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представляет список номинированных кандидатов (полное имя, дата и место рождения, звание, должность и организация) для их участия в проекте не позднее, чем за 15 рабочих дней до начала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успех в достижении целей проекта оценивается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кампании с охватом уязвимых слоев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участие, по крайней мере, 100 сотрудников школ, полиции и/или родителей в, как минимум, каждой из четырех информационно-пропагандистских программ, разработанных и осуществленных неправительственными, социальными и молодежными организациями. 75 % от выборочной аудитории должны суметь воспроизвести целевое сообщение.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E. Проект по противодействию отмыванию доходов,</w:t>
      </w:r>
      <w:r>
        <w:br/>
      </w:r>
      <w:r>
        <w:rPr>
          <w:rFonts w:ascii="Times New Roman"/>
          <w:b/>
          <w:i w:val="false"/>
          <w:color w:val="000000"/>
        </w:rPr>
        <w:t>
полученных незаконным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 рамках проекта продолжается работа с Комитетом финансового мониторинга Министерства финансов и другими ведомствами для обучения сотрудников правоохранительных органов и государственных агентств, а также представителей частного сектора. В дополнении, проект будет способствовать дальнейшей гармонизации законодательства и существующей практики с международными стандартами в борьбе с отмыванием доходов, полученных незаконным путем и противодействия финансированию терроризма. Проект будет финансировать семинары и учебные мероприятия с целью повышения эффективности всех заинтересованных сторон в выявлении, расследовании и уголовном преследовании преступлений, связанных с отмыванием доходов, полученных незаконным путем.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Соединенных Штатов Америки: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инструкторов и необходимые учебные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оказывает техническую помощь и предоставляет консультантов;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взаимному решению Правительств Республики Казахстан и Соединенных Штатов Америки и предоставляет необходимое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обеспечивает место для проведения учебных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предоставляет имеющееся в распоряжении учебное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представляет список номинированных кандидатов (полное имя, дата и место рождения, звание, должность и организация) для их участия в проекте не позднее, чем за 15 рабочих дней до начала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успех в достижении целей проекта оценивается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количество сотрудников правоохранительных органов, успешно прошедших обучение и повышение их знаний в области проведения расследования и уголовного преследования преступлений, связанных с отмыванием доходов, полученных незаконным путем;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количество успешно обученных сотрудников из различных государственных ведомств и повышение их знаний в области противодействия отмыванию доходов, полученных незаконным путем.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Общий план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A. При оценке каждого из проектов, указанных в пунктах A-Е раздела II настоящего Дополнительного протокола, Стороны согласились: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встречаться не реже одного раза в год с даты подписания настоящего Дополнительного протокола для обсуждения: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успехов, достигнутых к моменту обсуждения;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предложений по усовершенствованию или внесению изменений в проекты.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анализировать насколько успешными являются предыдущие изменения к проектам.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На заключительной стадии каждого проекта, представители Правительства Республики Казахстан и Бюро по международной борьбе с наркотиками и соблюдению законности (INL) производят полную оценку каждого проекта с подробным описанием достижений и недостатков, которые позволяют повышать эффективность будущих проектов.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Дополнение к Общим положениям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A. Определение незаконного оборота наркотиков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Незаконный оборот наркотиков означает любое действие, предпринятое с целью незаконного культивирования, производства, изготовления, распространения, продажи, финансирования или транспортировки, а также пособничество, подстрекательство, соучастие и вступление в преступный сговор с целью совершения любого правонарушения, включая отмывание доходов, полученных незаконным путем (определяется как процесс провоза, перевода на другой счет, преобразования, обращения в другую валюту, или смешивания с доходами, полученными законном путем, с целью утаивания или сокрытия настоящего происхождения, источника, распределения, движения, или принадлежности доходов, полученных незаконным путем), относящиеся к наркотическим или психотропным веществам, прекурсорам или другим контролируемым веществам.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Аудит финансовых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 непрерывного финансирования производится ежегодная проверка финансирования (аудит) согласно требованиям текущего контроля по отчетности Правительства Соединенных Штатов Америки.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Дополнительный протокол вступает в силу со дня его подписания и прекращает свое действие после выполнения Сторонами всех обязательств, предусмотренных настоящим Дополнительным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"__" _________ 2011 года, в двух подлинных экземплярах, каждый на казахском, английском и русском языках, имеющих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Соединенных Штатов Америки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