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e992" w14:textId="7fae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октября 2010 года № 1098 "Об утверждении размеров поощрений за высокие результаты членов национальных сборных команд Республики Казахстан на международных соревнованиях"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2011 года № 1097. Утратило силу постановлением Правительства Республики Казахстан от 19 декабря 2014 года № 1345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19.12.2014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государственной поддержки и стимулирования спортсменов сборных команд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2010 года № 1098 "Об утверждении размеров поощрений за высокие результаты членов национальных сборных команд Республики Казахстан на международных соревнованиях" (САПП Республики Казахстан, 2010 г., № 37, ст. 553)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спортсменам за высокие результаты на международных соревнованиях по олимпийским видам спорта, а также по видам спорта, включенным в программы Азиатских игр, размеры поощрений (однократно) по итогам выступлений в размере, эквивалентном в тенге: на чемпионатах мира: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- 15000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- 7000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- 5000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летних, зимних Азиатских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- 10000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- 5000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- 3000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тренерам, обеспечившим подготовку спортсменов, показавших высокие результаты на международных соревнованиях по олимпийским видам спорта, а также по видам спорта, включенным в программы Азиатских игр, размеры поощрений (однократно) по итогам выступлений в размере, эквивалентном в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- 10000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- 5000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- 3000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летних, зимних Азиатских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- 5000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- 3000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- 2000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спортсменам за высокие результаты на универсиадах размеры поощрений (однократно) по итогам выступлений в размере, эквивалентном в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- 3500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- 2100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- 700 долларов США".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