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fd43" w14:textId="769f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6 августа 2009 года № 1202 "Об утверждении Правил предоставления инновационных грантов и представления отчетов о мерах, принятых по внедрению объектов интеллектуальной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Казахтан от 27 сентября 2011 года № 1098. Утратило силу постановлением Правительства Республики Казахстан от 9 августа 2012 года № 1036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09.08.2012 </w:t>
      </w:r>
      <w:r>
        <w:rPr>
          <w:rFonts w:ascii="Times New Roman"/>
          <w:b w:val="false"/>
          <w:i w:val="false"/>
          <w:color w:val="ff0000"/>
          <w:sz w:val="28"/>
        </w:rPr>
        <w:t>№ 1036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2009 года № 1202 "Об утверждении Правил предоставления инновационных грантов и представления отчетов о мерах, принятых по внедрению объектов интеллектуальной собственности" (САПП Республики Казахстан, 2009 г., № 35, ст. 338)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и представления отчетов о мерах, принятых по внедрению объектов интеллектуальной собственности,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"наличия)." заменить словом "наличия);";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участники программы "Производительность 2020" представляют копию положительной экспертной оценки оператора программы "Производительность 2020".";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"Основанием для перечисления грантодателем средств инновационного гранта поверенному является договор об инновационном гранте.".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