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6671" w14:textId="8eb6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постановления Правительства Республики Казахстан от 27 мая 1999 года № 663 "Об упорядочении эксплуатации служебных автомобилей
для транспортного обслуживания государственных органов Республики Казахстан" и от 31 марта 2011 года № 335 "О нормах площадей для размещения аппарата и специфических помещений государственных органов и нормах положенности за пользование телефонной связью и внесении изменений и дополнений в некоторые решения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2011 года № 1148. Утратило силу постановлением Правительства Республики Казахстан от 28 декабря 2016 года № 887.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приказ Министра здравоохранения и социального развития Республики Казахстан от 28 декабря 2015 года № </w:t>
      </w:r>
      <w:r>
        <w:rPr>
          <w:rFonts w:ascii="Times New Roman"/>
          <w:b w:val="false"/>
          <w:i w:val="false"/>
          <w:color w:val="000000"/>
          <w:sz w:val="28"/>
        </w:rPr>
        <w:t>1056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и социального развития Республики Казахстан от 28 декабря 2015 года № </w:t>
      </w:r>
      <w:r>
        <w:rPr>
          <w:rFonts w:ascii="Times New Roman"/>
          <w:b w:val="false"/>
          <w:i w:val="false"/>
          <w:color w:val="000000"/>
          <w:sz w:val="28"/>
        </w:rPr>
        <w:t>1054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663 «Об упорядочении эксплуатации служебных автомобилей для транспортного обслуживания государственных органов Республики Казахстан» (САПП Республики Казахстан, 1999 г., № 23-24, ст. 228):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нормативе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служебных автомобилей для транспортного обслуживания государственных органов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393"/>
        <w:gridCol w:w="3673"/>
        <w:gridCol w:w="733"/>
        <w:gridCol w:w="1753"/>
        <w:gridCol w:w="753"/>
        <w:gridCol w:w="1253"/>
      </w:tblGrid>
      <w:tr>
        <w:trPr>
          <w:trHeight w:val="127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*******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333"/>
        <w:gridCol w:w="3593"/>
        <w:gridCol w:w="613"/>
        <w:gridCol w:w="793"/>
        <w:gridCol w:w="1073"/>
        <w:gridCol w:w="161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«******** для ревизионных комиссий областей, городов республиканского значения, столицы лимиты пробега определяются по решению Акима области, города республиканского значения, столицы.»;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335 «О нормах площадей для размещения аппарата и специфических помещений государственных органов и нормах положенности за пользование телефонной связью и внесении изменений и дополнений в некоторые решения Правительства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площадей для размещения аппарата государственных органов, утвержденные указанным постановлением, дополнить строкой «Ревизионные комиссии областей, городов республиканского значения, столицы, финансируемые из областного бюджета, бюджета городов Астаны, Алматы» и строками, порядковые номера 38, 39, 40, 41 и 42,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7053"/>
        <w:gridCol w:w="1733"/>
        <w:gridCol w:w="27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Ревизионные комиссии областей, городов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столицы, финансируемые из областного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городов Астаны, Алматы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председателя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 (города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отдыха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Астана, Алматы)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председателя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 (города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члена ревизионной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(города Астана, Алматы)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работника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 (города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Алматы) (на 1 работника)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помещения (конференц-зал, зал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совещаний, помещение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персонала, архив,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копировально-множительная служба,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гардероб, серверное, кладовые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канцелярских принадлежностей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итого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(коридоры, венкамеры, туалеты,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личной гигиены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итого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за пользование телефонной связью,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дополнить словами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«; председатели, члены и руководители структурных подразделений ревизионных комиссий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дополнить словами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«; работники ревизионных комиссий областей, городов республиканского значения, столицы - один номер на двоих».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