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583e" w14:textId="d4a5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декабря 2010 года № 1467 "О Плане законопроектных работ Правительства Республики Казахстан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2011 года № 1163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2010 года № 1467 "О Плане законопроектных работ Правительства Республики Казахстан на 2011 год" (САПП Республики Казахстан, 2011 г., № 9, ст. 120)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2011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"35. О воинской       МО  Сентябрь  Октябрь  Декабрь  Громов С.Н.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службе и статусе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военнослужащих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