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0ec8" w14:textId="cbb0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 и обналичивания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Сената Парламента РК постановлением Правительства РК от 16.01.2012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 и обналичивания денег».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противодействия</w:t>
      </w:r>
      <w:r>
        <w:br/>
      </w:r>
      <w:r>
        <w:rPr>
          <w:rFonts w:ascii="Times New Roman"/>
          <w:b/>
          <w:i w:val="false"/>
          <w:color w:val="000000"/>
        </w:rPr>
        <w:t>
легализации (отмыванию) доходов, полученных незаконным путем, 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финансированию терроризма и обналичивания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   ст. 26; № 13, ст. 53; № 14, ст. 58; № 17-18, ст. 72; № 21-22, ст. 86, 87; № 23, ст. 104; 2006 г., № 1, ст. 5; № 2, ст. 19, 20; № 3, ст.  22; № 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   180; 2008 г., № 6-7, ст.  27; № 1.2,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ст.84, 86; № 19, ст.88; № 23, ст. 97, 115, 117; № 24; ст.121, 122, 125, 129, 130, 133, 134; 2010 г, № 1-2, ст.1, 4, 5,  № 5, ст.23; № 7, ст. 28, 32; № 8, ст. 41; № 9, ст.44; № 11, ст. 58; № 13, ст. 67; № 15, ст. 71; № 17-18, ст. 112, 114; № 20-21, ст. 119; № 22, ст. 128, 130; № 24, ст. 146, 149; 2011 г., № 1, ст. 2, 3, 7, 9; № 2, ст. 19; ст. 25; ст. 26; ст. 28; № 3, ст. 32; № 6, ст. 50; № 8, ст. 64;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2011 года 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субъектам», опубликованный в газетах «Егемен Қазақстан» и  «Казахстанская правда» 13 июля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161-1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161-1. Отказ в принятии платежей с использованием платежных карточек или отсутствие соответствующего оборудования (устройства), предназначенного для осуществления платежей с использованием платежных карточек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Отказ в принятии платежей с использованием платежных карточек торговыми (обслуживающими) организациями, обязанными принимать их при осуществлении торговых операций (оказании услуг),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в размере от двадцати до пятидесяти и на юридических лиц - в размере от пятидесяти до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Отсутствие у торговых (обслуживающих) организаций, обязанных принимать платежи с использованием платежных карточек при осуществлении торговых операций (оказании услуг) на территории Республики Казахстан, соответствующего оборудования (устройства), предназначенного для осуществления платежей с использованием платежных карточек,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в размере шестидесяти, на юридических лиц - в размере ста двадцати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Деяние, предусмотренное частью второй настоящей статьи, совершенное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в размере семидесяти, на юридических лиц — в размере ста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К торговым (обслуживающим) организациям, указанным в настоящей статье, относятся индивидуальные предприниматели и юридические лица, категории которых утверждаются Правительством Республики Казахстан.»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203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203. Нарушение ограничений, установленных законодательными актами Республики Казахстан, по проведению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юридическими лицами платежа в наличном порядке по гражданско-правовой сделке на сумму свыше тысячи месячных расчетных показателей другому юридическому лицу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юридическое лицо, осуществившее платеж, в размере пяти процентов от суммы платежа.»;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570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Органы налоговой службы рассматривают дела об административных правонарушениях, предусмотренных статьями 88 (частями третьей, четвертой и пятой), 88-1 (частями второй, третьей), 163 (частями первой, второй, пятой и восьмой), 161-1 (частями второй, третьей), 166, 205 - 212, 213 (частями первой - третьей), 215 - 218, 218-1 (частями первой - шестой, восьмой), 219, 357-2 (частью первой), 358, 358-1, 360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статьи 570-1 изложить в следующей,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Органы финансовой полиции рассматривают дела об административных правонарушениях, предусмотренных статьями 140 (частью первой), 141, 159 (частью первой), 161 (частями первой и второй), 161-1 (часть первая), 164, 165, 169-1, 176 (частью первой), 205 (частями первой, второй, четвертой и пятой), 207, 212, 215, 358-361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абзац тридцать четвертый подпункта 1) части первой статьи 636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налоговой службы (статьи 154, 155, 156, 157, 163 (части третья, четвертая, шестая, седьмая и девятая), 163-4 (части третья и четвертая), 168-1, 203, 213 (части четвертая - шестая), 214, 218-1 (часть седьмая), 357-1, 357-2, 357-5, 359, 361, 374 (частями пятой, шестой, седьмой, восьмой, девятой), 532-535);».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ст.71; № 17-18, ст. 112; № 22, ст. 130, 132; № 24, ст. 145, 146, 149; 2011 г., № 1, ст. 2, 3; № 2, ст. 21, 25; № 4, ст. 37; № 6, ст. 50;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2011 года 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субъектам», опубликованный в газетах «Егемен Қазақстан» и «Казахстанская правда» 13 июля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257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Налог на добавленную стоимость не зачитывается и учитывается в порядке, установленном пунктом 12 статьи 100 настоящего Кодекса, если подлежит уплате в связи с получением: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товаров, работ, услуг, используемых не в целях облагаемого оборота, если иное не предусмотрено настоящим подпунктом.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добавленную стоимость относится в зачет, если подлежит уплате в связи с получением товаров, работ, услуг, предназначенных для использования (использованных) для целей необлагаемого оборота, в связи с наличием которого налогоплательщиком применен (будет применен) пропорциональный метод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260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легковых автомобилей, приобретаемых в качестве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товаров, работ, услуг, по которым счета-фактуры выписаны с несоблюдением требований, установленных настоящим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товаров, работ, услуг, указанных в счет-фактуре, оплата за наличный расчет которых с учетом налога на добавленную стоимость независимо от периодичности платежа превышает 1000-кратный размер месячного расчетного показателя, установленного законом о республиканском бюджете и действующего на дату выписки счета-фактуры.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получении на безвозмездной основе имущества (товаров, работ, услуг) лицо, получившее такое имущество, не относит в зачет сумму налога на добавленную стоимость, подлежащую уплате лицом, передавшим безвозмездно такое имущество.»;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260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По товарам, работам, услугам, используемым для целей необлагаемых оборотов, налог на добавленную стоимость, подлежащий уплате поставщикам И но импорту, не относится в зачет, за исключением случаев, указанных в части второй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1998 года «О платежах и переводах денег» (Ведомости Парламента Республики Казахстан, 1998 г., № 11-12, СТ. 177; № 24, ст. 445; 2000 г., № 3-4, ст. 66; 2003 г., № 4, ст. 25; № 10, ст. 49, 51; № 15, ст. 138; 2004 г., № 23, ст. 140; 2005 г., № 14, ст. 55; 2006 г., № 11, ст. 55; 2008 г., № 23, ст. 114; 2009 г., № 17, ст. 81; № 19, ст. 88; 2010 г., № 7, ст.28):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2-1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Торговые (обслуживающие) организации, категории которых устанавливаются Правительством Республики Казахстан, обязаны при осуществлении торговых операций (оказании услуг) на территории Республики Казахстан принимать платежи с использованием платежных карточек и обеспечить установку в местах осуществления торговых операций (оказания услуг) соответствующего оборудования (устройства),  предназначенного для приема платежей с использованием платежных карточек.»;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4-1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Платежи между юридическими лицами по сделке, сумма которой превышает 1000-кратный размер месячного расчетного показателя, установленного законом о республиканском бюджете и действующего на дату совершения платежа, осуществляются только в безналичном порядке.».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незаконным путем, и финансированию терроризма» (Ведомости Парламента Республики Казахстан, 2009 г., № 19, ст. 87; 2010 г., № 7,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обналичивание денег, полученных незаконным путем - действия, совершаемые физическими и юридическими лицами с целью получения наличных денег, путем использования подложных документов при совершении мнимой сделки, направленной на легализацию (отмывание) денег»;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 статьи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«экстремизма.» заменить словом «экстремизма;»;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совершение операции, по которой имеются основания полагать, что она направлена на обналичивание денег, полученных незаконным путем.».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