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1df6" w14:textId="9791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1176.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 форсированному индустриальному развитию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Координационный совет образован в целях выработки рекомендаций по устойчивому и сбалансированному росту экономики и повышения уровня конкурентоспособности страны.";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повышению конкурентоспособности экономики путем форсированного индустриально-инновационного развития;";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организации целенаправленной системной поддержки процесса выхода казахстанского бизнеса на зарубежные рынки;";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Координационный совет возглавляет председатель, который руководит его деятельностью, председательствует на заседаниях, планирует его работу, осуществляет общий контроль над реализацией его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 председателя Координационного совета.";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Рабочим органом Координационного совета является Министерство индустрии и новых технологий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Заседания Координационного совета проводятся по мерe необходимости и считаются правомочными, если на них присутствует не менее половины от общего числа его членов. Члены Координационного совета участвуют в заседаниях без права замены.";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Казахстан, утвержденный указанным постановлением, изложить в новой редакции согласно приложению к настоящему постановлению.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№ 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2009 года № 1048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по форсированному индустриальному развитию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Исекешев 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 Казахстан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Paу                         - первый вице-министр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Карибжанов                  - заместитель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Айдан Табониязович            акционерного общества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национального благосостояния "Самрук-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Казына",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Бекенов                    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 Темиргалиевич           стратегического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Министерства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                      - заместитель Председателя Мажилиса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Яковлевич           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Пшембаев                   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Мейрам Кудайбергенович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Ибраев                      - заместитель Руководителя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Болатович             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Жамишев                    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      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Евгений Иосифович            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Узбеков                    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Умарзак Узбекович             Казахстан по управлению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Бектуров                   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Габбасович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Кусаинов                    - вице-министр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Апсеметович            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Нурымбетов                 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Биржан Бидайбекулы           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Орунханов    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 Кадесович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Сарсенов                    - вице-министр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 Сейтжаппарович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Смаилов                     - вице-министр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Жанболат Амангельдинович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Толумбаев                   - вице-министр нефти и газ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 Зиябекович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Турмагамбетов               - вице-министр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Мажит Абдыкаликович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Алимкулов       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Еркегали Амантаевич           Республики Казахстан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Жаркинбаев      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Жасер Азимханович            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Аринов                     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Асатаевич               общества "Национальное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экспорту и инвестициям "KAZNEX INVEST"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Байсеитов                   - председатель Совета директоров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Бахытбек Рымбекович           акционерного общества "Банк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Кредит"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Есентугелов                 - член Совета директоров - независимый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 Есентугелович         директор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"Национальный аналитический центр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Бектурганов                 - председатель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Нуралы Султанович             "Национальный научно-технологический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холдинг "Парасат"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Бопиева                     - исполняющий обязанности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Жамила Кадыровна              акционерного общества "Институт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Кусаинов                   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Нурлан Жетписович             общества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Кабашев                    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Максат Рахимжанович           общества "Альянс Банк"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Кажыкен                     - президент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Мейрам Зекешевич              "Казахстанский институт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индустрии"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Кульсеитов                 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Айдын Женисович               общества "Национальный инновационный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фонд"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Мажибаев                    - председатель Совета директоров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Куанышбаевич           акционерного общества "Группа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"RESMI"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Мырзахметов                 - председатель правления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Аблай Исабекович              экономической палаты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                    - председатель правления дочернего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Евгеньевич               акционерного общества "Сбербанк России"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                         - председатель Совета директоров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Эрикович            акционерного общества "Caspian Group"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Курмангалиева               - заместитель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Бикеш Кайдаровна             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Мусина                      - заместитель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Лилия Сакеновна              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Уразгулов                   - заместитель руководителя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Расул Кабдуллович             аппарата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"Народно-Демократическая партия "Нуp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Якупбаева                   - заместитель председателя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Константиновна           объединения юридических лиц "Ассоциация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финансистов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Беклемишев                  - генеральный директор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Иннокентьевич           общества "Совместное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"Белкамит"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Радостовец                  - исполнительный директор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Владимирович          юридических лиц "Республиканская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Ассоциация горнодобывающих и горно-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металлургических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Есимбеков                   - директор Департамента инвестиционных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Сабр Сайлаубекович            проектов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"Фонд национального благосостояния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"Самрук-Казына"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Кравченко                   - генеральный директор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Михайлович              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"Беккер и 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Ким                         - генеральный директор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Ореонович            с ограниченной ответственностью "G4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City"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Сембин                      - директор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 Болатович               ответственностью "Алматы СИТИК Казына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Эдвайзер"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                    - заместитель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Диас Жумагазыевич            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ответственностью "Самрук-Казына 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