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e68e" w14:textId="d2ce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заготовки живицы, древесных соков, второстепенных древесных ресурсов, а также зоны возможной подсочки древостоев на территории государственного лесного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ноября 2011 года № 1267. Утратило силу постановлением Правительства Республики Казахстан от 4 сентября 2015 года № 745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04.09.2015 </w:t>
      </w:r>
      <w:r>
        <w:rPr>
          <w:rFonts w:ascii="Times New Roman"/>
          <w:b w:val="false"/>
          <w:i w:val="false"/>
          <w:color w:val="ff0000"/>
          <w:sz w:val="28"/>
        </w:rPr>
        <w:t>№ 745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ff0000"/>
          <w:sz w:val="28"/>
        </w:rPr>
        <w:t xml:space="preserve"> Министра сельского хозяйства РК от 30.04.2015 г. № 18-02/400.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В соответствии с подпунктом 16) </w:t>
      </w:r>
      <w:r>
        <w:rPr>
          <w:rFonts w:ascii="Times New Roman"/>
          <w:b w:val="false"/>
          <w:i w:val="false"/>
          <w:color w:val="000000"/>
          <w:sz w:val="28"/>
        </w:rPr>
        <w:t>статьи 12</w:t>
      </w:r>
      <w:r>
        <w:rPr>
          <w:rFonts w:ascii="Times New Roman"/>
          <w:b w:val="false"/>
          <w:i w:val="false"/>
          <w:color w:val="000000"/>
          <w:sz w:val="28"/>
        </w:rPr>
        <w:t xml:space="preserve"> Лесного кодекса Республики Казахстан от 8 июля 2003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заготовки живицы, древесных соков, второстепенных древесных ресурсов, а также зоны возможной подсочки древостоев на территории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ноября 2011 года № 1267</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заготовки живицы, древесных соков, второстепенных древесных</w:t>
      </w:r>
      <w:r>
        <w:br/>
      </w:r>
      <w:r>
        <w:rPr>
          <w:rFonts w:ascii="Times New Roman"/>
          <w:b/>
          <w:i w:val="false"/>
          <w:color w:val="000000"/>
        </w:rPr>
        <w:t>
ресурсов, а также зоны возможной подсочки древостоев</w:t>
      </w:r>
      <w:r>
        <w:br/>
      </w:r>
      <w:r>
        <w:rPr>
          <w:rFonts w:ascii="Times New Roman"/>
          <w:b/>
          <w:i w:val="false"/>
          <w:color w:val="000000"/>
        </w:rPr>
        <w:t>
на территории государственного лесного фонда</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заготовки живицы, древесных соков, второстепенных древесных ресурсов, а также зоны возможной подсочки на территории государственного лесного фонда (далее - Правила) разработаны в соответствии с пунктом 16) </w:t>
      </w:r>
      <w:r>
        <w:rPr>
          <w:rFonts w:ascii="Times New Roman"/>
          <w:b w:val="false"/>
          <w:i w:val="false"/>
          <w:color w:val="000000"/>
          <w:sz w:val="28"/>
        </w:rPr>
        <w:t>статьи 12</w:t>
      </w:r>
      <w:r>
        <w:rPr>
          <w:rFonts w:ascii="Times New Roman"/>
          <w:b w:val="false"/>
          <w:i w:val="false"/>
          <w:color w:val="000000"/>
          <w:sz w:val="28"/>
        </w:rPr>
        <w:t xml:space="preserve"> Лесного кодекса Республики Казахстан от 8 июля 2003 года и определяют порядок заготовки живицы, древесных соков, второстепенных древесных ресурсов, а также зоны возможной подсочки древостоев на территории государственного лесного фонда.</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живица - смолистое вещество, выделяющееся при повреждении хвойных деревьев;</w:t>
      </w:r>
      <w:r>
        <w:br/>
      </w:r>
      <w:r>
        <w:rPr>
          <w:rFonts w:ascii="Times New Roman"/>
          <w:b w:val="false"/>
          <w:i w:val="false"/>
          <w:color w:val="000000"/>
          <w:sz w:val="28"/>
        </w:rPr>
        <w:t>
</w:t>
      </w:r>
      <w:r>
        <w:rPr>
          <w:rFonts w:ascii="Times New Roman"/>
          <w:b w:val="false"/>
          <w:i w:val="false"/>
          <w:color w:val="000000"/>
          <w:sz w:val="28"/>
        </w:rPr>
        <w:t>
      2) подсочка - искусственное повреждение стволов деревьев в период их вегетации для получения из них живицы, сока;</w:t>
      </w:r>
      <w:r>
        <w:br/>
      </w:r>
      <w:r>
        <w:rPr>
          <w:rFonts w:ascii="Times New Roman"/>
          <w:b w:val="false"/>
          <w:i w:val="false"/>
          <w:color w:val="000000"/>
          <w:sz w:val="28"/>
        </w:rPr>
        <w:t>
</w:t>
      </w:r>
      <w:r>
        <w:rPr>
          <w:rFonts w:ascii="Times New Roman"/>
          <w:b w:val="false"/>
          <w:i w:val="false"/>
          <w:color w:val="000000"/>
          <w:sz w:val="28"/>
        </w:rPr>
        <w:t>
      3) лесосека - участок леса, отведенный для рубок всех видов или находящийся в стадии рубки;</w:t>
      </w:r>
      <w:r>
        <w:br/>
      </w:r>
      <w:r>
        <w:rPr>
          <w:rFonts w:ascii="Times New Roman"/>
          <w:b w:val="false"/>
          <w:i w:val="false"/>
          <w:color w:val="000000"/>
          <w:sz w:val="28"/>
        </w:rPr>
        <w:t>
</w:t>
      </w:r>
      <w:r>
        <w:rPr>
          <w:rFonts w:ascii="Times New Roman"/>
          <w:b w:val="false"/>
          <w:i w:val="false"/>
          <w:color w:val="000000"/>
          <w:sz w:val="28"/>
        </w:rPr>
        <w:t xml:space="preserve">
      4) возраст рубки - возраст древостоя, начиная с которого он из категории приспевающего переходит в категорию спелого и назначаются в рубку главного пользования; </w:t>
      </w:r>
      <w:r>
        <w:br/>
      </w:r>
      <w:r>
        <w:rPr>
          <w:rFonts w:ascii="Times New Roman"/>
          <w:b w:val="false"/>
          <w:i w:val="false"/>
          <w:color w:val="000000"/>
          <w:sz w:val="28"/>
        </w:rPr>
        <w:t>
</w:t>
      </w:r>
      <w:r>
        <w:rPr>
          <w:rFonts w:ascii="Times New Roman"/>
          <w:b w:val="false"/>
          <w:i w:val="false"/>
          <w:color w:val="000000"/>
          <w:sz w:val="28"/>
        </w:rPr>
        <w:t xml:space="preserve">
      5) древостой - совокупность деревьев, являющихся основным компонентом лесных насаждений; </w:t>
      </w:r>
      <w:r>
        <w:br/>
      </w:r>
      <w:r>
        <w:rPr>
          <w:rFonts w:ascii="Times New Roman"/>
          <w:b w:val="false"/>
          <w:i w:val="false"/>
          <w:color w:val="000000"/>
          <w:sz w:val="28"/>
        </w:rPr>
        <w:t>
</w:t>
      </w:r>
      <w:r>
        <w:rPr>
          <w:rFonts w:ascii="Times New Roman"/>
          <w:b w:val="false"/>
          <w:i w:val="false"/>
          <w:color w:val="000000"/>
          <w:sz w:val="28"/>
        </w:rPr>
        <w:t>
      6) отвод лесосек - мероприятия по определению границ в натуре и таксации лесосек, отметке подлежащих вырубке деревьев, материальной и денежной оценке учтенной на лесосеке древесины;</w:t>
      </w:r>
      <w:r>
        <w:br/>
      </w:r>
      <w:r>
        <w:rPr>
          <w:rFonts w:ascii="Times New Roman"/>
          <w:b w:val="false"/>
          <w:i w:val="false"/>
          <w:color w:val="000000"/>
          <w:sz w:val="28"/>
        </w:rPr>
        <w:t>
</w:t>
      </w:r>
      <w:r>
        <w:rPr>
          <w:rFonts w:ascii="Times New Roman"/>
          <w:b w:val="false"/>
          <w:i w:val="false"/>
          <w:color w:val="000000"/>
          <w:sz w:val="28"/>
        </w:rPr>
        <w:t>
      7) второстепенные древесные ресурсы - кора, ветви, пни, корни, листья, почки деревьев и кустарников;</w:t>
      </w:r>
      <w:r>
        <w:br/>
      </w:r>
      <w:r>
        <w:rPr>
          <w:rFonts w:ascii="Times New Roman"/>
          <w:b w:val="false"/>
          <w:i w:val="false"/>
          <w:color w:val="000000"/>
          <w:sz w:val="28"/>
        </w:rPr>
        <w:t>
</w:t>
      </w:r>
      <w:r>
        <w:rPr>
          <w:rFonts w:ascii="Times New Roman"/>
          <w:b w:val="false"/>
          <w:i w:val="false"/>
          <w:color w:val="000000"/>
          <w:sz w:val="28"/>
        </w:rPr>
        <w:t>
      8) подготовительные работы по заготовке живицы, древесных соков и второстепенных древесных ресурсов - работы, обеспечивающие безопасные условия труда: уборка опасных деревьев (зависших, сухих, усыхающих, пораженных фито - и энтомовредителями), расчистка мест для работы возле деревьев, обрубка сучьев, мешающих заложению карр, а также строительство построек временного назначения, подъездных путей, разграничение переданных в подсочку насаждений на лесосеки без права рубки деревьев, подбор пригодных для подсочки деревьев, разметка карр, подрумянивание, оконтуривание карр, проводка желобков, установка каррооборудования.</w:t>
      </w:r>
      <w:r>
        <w:br/>
      </w:r>
      <w:r>
        <w:rPr>
          <w:rFonts w:ascii="Times New Roman"/>
          <w:b w:val="false"/>
          <w:i w:val="false"/>
          <w:color w:val="000000"/>
          <w:sz w:val="28"/>
        </w:rPr>
        <w:t>
</w:t>
      </w:r>
      <w:r>
        <w:rPr>
          <w:rFonts w:ascii="Times New Roman"/>
          <w:b w:val="false"/>
          <w:i w:val="false"/>
          <w:color w:val="000000"/>
          <w:sz w:val="28"/>
        </w:rPr>
        <w:t xml:space="preserve">
      Лесопользователи, ведущие подсочку, проводят подготовительные работы с момента подписания договора о долгосрочном использовании и акта передачи насаждений в подсочку. </w:t>
      </w:r>
      <w:r>
        <w:br/>
      </w:r>
      <w:r>
        <w:rPr>
          <w:rFonts w:ascii="Times New Roman"/>
          <w:b w:val="false"/>
          <w:i w:val="false"/>
          <w:color w:val="000000"/>
          <w:sz w:val="28"/>
        </w:rPr>
        <w:t>
</w:t>
      </w:r>
      <w:r>
        <w:rPr>
          <w:rFonts w:ascii="Times New Roman"/>
          <w:b w:val="false"/>
          <w:i w:val="false"/>
          <w:color w:val="000000"/>
          <w:sz w:val="28"/>
        </w:rPr>
        <w:t>
      Проведение желобков и установка каррооборудования осуществляется после получения лесорубочных билетов в весенний период, после оттаивания древесины;</w:t>
      </w:r>
      <w:r>
        <w:br/>
      </w:r>
      <w:r>
        <w:rPr>
          <w:rFonts w:ascii="Times New Roman"/>
          <w:b w:val="false"/>
          <w:i w:val="false"/>
          <w:color w:val="000000"/>
          <w:sz w:val="28"/>
        </w:rPr>
        <w:t>
</w:t>
      </w:r>
      <w:r>
        <w:rPr>
          <w:rFonts w:ascii="Times New Roman"/>
          <w:b w:val="false"/>
          <w:i w:val="false"/>
          <w:color w:val="000000"/>
          <w:sz w:val="28"/>
        </w:rPr>
        <w:t>
      9) основные производственные работы по заготовке живицы и древесных соков - регулярное нанесение специальных ранений - подновок, обработка подновок стимуляторами выхода живицы, периодические сборы живицы и барраса с прочисткой желобков, упаковка живицы и барраса в тару и организация ее хранения в лесу, транспортировка живицы и барраса из леса, взвешивание и маркировка тары, отправление живицы и барраса потребителям;</w:t>
      </w:r>
      <w:r>
        <w:br/>
      </w:r>
      <w:r>
        <w:rPr>
          <w:rFonts w:ascii="Times New Roman"/>
          <w:b w:val="false"/>
          <w:i w:val="false"/>
          <w:color w:val="000000"/>
          <w:sz w:val="28"/>
        </w:rPr>
        <w:t>
</w:t>
      </w:r>
      <w:r>
        <w:rPr>
          <w:rFonts w:ascii="Times New Roman"/>
          <w:b w:val="false"/>
          <w:i w:val="false"/>
          <w:color w:val="000000"/>
          <w:sz w:val="28"/>
        </w:rPr>
        <w:t>
      10) заключительные работы по заготовке живицы и древесных соков - снятие с деревьев каррооборудования, его ремонт и складирование, а при окончании срока подсочки - сбор и транспортировка каррооборудования к местам их хранения, уборка временных построек.</w:t>
      </w:r>
      <w:r>
        <w:br/>
      </w:r>
      <w:r>
        <w:rPr>
          <w:rFonts w:ascii="Times New Roman"/>
          <w:b w:val="false"/>
          <w:i w:val="false"/>
          <w:color w:val="000000"/>
          <w:sz w:val="28"/>
        </w:rPr>
        <w:t>
</w:t>
      </w:r>
      <w:r>
        <w:rPr>
          <w:rFonts w:ascii="Times New Roman"/>
          <w:b w:val="false"/>
          <w:i w:val="false"/>
          <w:color w:val="000000"/>
          <w:sz w:val="28"/>
        </w:rPr>
        <w:t>
      Лесопользователи, ведущие подсочку, заканчивают все работы и убирают каррооборудование на лесосеке не позднее 31 декабря соответствующего года окончания подсочки.</w:t>
      </w:r>
    </w:p>
    <w:bookmarkEnd w:id="5"/>
    <w:bookmarkStart w:name="z22" w:id="6"/>
    <w:p>
      <w:pPr>
        <w:spacing w:after="0"/>
        <w:ind w:left="0"/>
        <w:jc w:val="left"/>
      </w:pPr>
      <w:r>
        <w:rPr>
          <w:rFonts w:ascii="Times New Roman"/>
          <w:b/>
          <w:i w:val="false"/>
          <w:color w:val="000000"/>
        </w:rPr>
        <w:t xml:space="preserve"> 
2. Заготовка живицы</w:t>
      </w:r>
    </w:p>
    <w:bookmarkEnd w:id="6"/>
    <w:bookmarkStart w:name="z23" w:id="7"/>
    <w:p>
      <w:pPr>
        <w:spacing w:after="0"/>
        <w:ind w:left="0"/>
        <w:jc w:val="both"/>
      </w:pPr>
      <w:r>
        <w:rPr>
          <w:rFonts w:ascii="Times New Roman"/>
          <w:b w:val="false"/>
          <w:i w:val="false"/>
          <w:color w:val="000000"/>
          <w:sz w:val="28"/>
        </w:rPr>
        <w:t xml:space="preserve">
      3. Заготовка живицы на участках государственного лесного фонда осуществляется в спелых и перестойных древостоях, которые после окончания установленного срока подсочки предназначаются для рубки главного пользования. </w:t>
      </w:r>
      <w:r>
        <w:br/>
      </w:r>
      <w:r>
        <w:rPr>
          <w:rFonts w:ascii="Times New Roman"/>
          <w:b w:val="false"/>
          <w:i w:val="false"/>
          <w:color w:val="000000"/>
          <w:sz w:val="28"/>
        </w:rPr>
        <w:t>
</w:t>
      </w:r>
      <w:r>
        <w:rPr>
          <w:rFonts w:ascii="Times New Roman"/>
          <w:b w:val="false"/>
          <w:i w:val="false"/>
          <w:color w:val="000000"/>
          <w:sz w:val="28"/>
        </w:rPr>
        <w:t>
      При недостатке спелых и перестойных древостоев допускается подсочка приспевающих древостоев, которые к сроку окончания подсочки достигнут возраста рубки.</w:t>
      </w:r>
      <w:r>
        <w:br/>
      </w:r>
      <w:r>
        <w:rPr>
          <w:rFonts w:ascii="Times New Roman"/>
          <w:b w:val="false"/>
          <w:i w:val="false"/>
          <w:color w:val="000000"/>
          <w:sz w:val="28"/>
        </w:rPr>
        <w:t>
</w:t>
      </w:r>
      <w:r>
        <w:rPr>
          <w:rFonts w:ascii="Times New Roman"/>
          <w:b w:val="false"/>
          <w:i w:val="false"/>
          <w:color w:val="000000"/>
          <w:sz w:val="28"/>
        </w:rPr>
        <w:t>
      4. Передача указанных древостоев в подсочку без утвержденных в порядке, установленном законодательством Республики Казахстан, планов рубок главного пользования и подсочки этих древостоев запрещается.</w:t>
      </w:r>
      <w:r>
        <w:br/>
      </w:r>
      <w:r>
        <w:rPr>
          <w:rFonts w:ascii="Times New Roman"/>
          <w:b w:val="false"/>
          <w:i w:val="false"/>
          <w:color w:val="000000"/>
          <w:sz w:val="28"/>
        </w:rPr>
        <w:t>
</w:t>
      </w:r>
      <w:r>
        <w:rPr>
          <w:rFonts w:ascii="Times New Roman"/>
          <w:b w:val="false"/>
          <w:i w:val="false"/>
          <w:color w:val="000000"/>
          <w:sz w:val="28"/>
        </w:rPr>
        <w:t>
      Насаждения, не подлежащие под рубки главного пользования в ближайшие 10-15 лет, в подсочку не назначаются.</w:t>
      </w:r>
      <w:r>
        <w:br/>
      </w:r>
      <w:r>
        <w:rPr>
          <w:rFonts w:ascii="Times New Roman"/>
          <w:b w:val="false"/>
          <w:i w:val="false"/>
          <w:color w:val="000000"/>
          <w:sz w:val="28"/>
        </w:rPr>
        <w:t>
</w:t>
      </w:r>
      <w:r>
        <w:rPr>
          <w:rFonts w:ascii="Times New Roman"/>
          <w:b w:val="false"/>
          <w:i w:val="false"/>
          <w:color w:val="000000"/>
          <w:sz w:val="28"/>
        </w:rPr>
        <w:t>
      5. В подсочку назначаются насаждения:</w:t>
      </w:r>
      <w:r>
        <w:br/>
      </w:r>
      <w:r>
        <w:rPr>
          <w:rFonts w:ascii="Times New Roman"/>
          <w:b w:val="false"/>
          <w:i w:val="false"/>
          <w:color w:val="000000"/>
          <w:sz w:val="28"/>
        </w:rPr>
        <w:t>
</w:t>
      </w:r>
      <w:r>
        <w:rPr>
          <w:rFonts w:ascii="Times New Roman"/>
          <w:b w:val="false"/>
          <w:i w:val="false"/>
          <w:color w:val="000000"/>
          <w:sz w:val="28"/>
        </w:rPr>
        <w:t>
      1) сосновые - 1-4 классов бонитета с участием сосны в составе не менее 3 единиц;</w:t>
      </w:r>
      <w:r>
        <w:br/>
      </w:r>
      <w:r>
        <w:rPr>
          <w:rFonts w:ascii="Times New Roman"/>
          <w:b w:val="false"/>
          <w:i w:val="false"/>
          <w:color w:val="000000"/>
          <w:sz w:val="28"/>
        </w:rPr>
        <w:t>
</w:t>
      </w:r>
      <w:r>
        <w:rPr>
          <w:rFonts w:ascii="Times New Roman"/>
          <w:b w:val="false"/>
          <w:i w:val="false"/>
          <w:color w:val="000000"/>
          <w:sz w:val="28"/>
        </w:rPr>
        <w:t>
      2) лиственничные - 1-3 классов бонитета с участием лиственницы в составе не менее 4 единиц;</w:t>
      </w:r>
      <w:r>
        <w:br/>
      </w:r>
      <w:r>
        <w:rPr>
          <w:rFonts w:ascii="Times New Roman"/>
          <w:b w:val="false"/>
          <w:i w:val="false"/>
          <w:color w:val="000000"/>
          <w:sz w:val="28"/>
        </w:rPr>
        <w:t>
</w:t>
      </w:r>
      <w:r>
        <w:rPr>
          <w:rFonts w:ascii="Times New Roman"/>
          <w:b w:val="false"/>
          <w:i w:val="false"/>
          <w:color w:val="000000"/>
          <w:sz w:val="28"/>
        </w:rPr>
        <w:t>
      3) еловые - 1-3 классов бонитета с участием ели в составе не менее 5 единиц.</w:t>
      </w:r>
      <w:r>
        <w:br/>
      </w:r>
      <w:r>
        <w:rPr>
          <w:rFonts w:ascii="Times New Roman"/>
          <w:b w:val="false"/>
          <w:i w:val="false"/>
          <w:color w:val="000000"/>
          <w:sz w:val="28"/>
        </w:rPr>
        <w:t>
</w:t>
      </w:r>
      <w:r>
        <w:rPr>
          <w:rFonts w:ascii="Times New Roman"/>
          <w:b w:val="false"/>
          <w:i w:val="false"/>
          <w:color w:val="000000"/>
          <w:sz w:val="28"/>
        </w:rPr>
        <w:t>
      В подсочку также назначаются пихтовые насаждения 1-3 классов бонитета с участием пихты в составе не менее 5 единиц.</w:t>
      </w:r>
      <w:r>
        <w:br/>
      </w:r>
      <w:r>
        <w:rPr>
          <w:rFonts w:ascii="Times New Roman"/>
          <w:b w:val="false"/>
          <w:i w:val="false"/>
          <w:color w:val="000000"/>
          <w:sz w:val="28"/>
        </w:rPr>
        <w:t>
</w:t>
      </w:r>
      <w:r>
        <w:rPr>
          <w:rFonts w:ascii="Times New Roman"/>
          <w:b w:val="false"/>
          <w:i w:val="false"/>
          <w:color w:val="000000"/>
          <w:sz w:val="28"/>
        </w:rPr>
        <w:t>
      6. Для подсочки допускаются здоровые деревья:</w:t>
      </w:r>
      <w:r>
        <w:br/>
      </w:r>
      <w:r>
        <w:rPr>
          <w:rFonts w:ascii="Times New Roman"/>
          <w:b w:val="false"/>
          <w:i w:val="false"/>
          <w:color w:val="000000"/>
          <w:sz w:val="28"/>
        </w:rPr>
        <w:t>
</w:t>
      </w:r>
      <w:r>
        <w:rPr>
          <w:rFonts w:ascii="Times New Roman"/>
          <w:b w:val="false"/>
          <w:i w:val="false"/>
          <w:color w:val="000000"/>
          <w:sz w:val="28"/>
        </w:rPr>
        <w:t>
      1) без значительных повреждений:</w:t>
      </w:r>
      <w:r>
        <w:br/>
      </w:r>
      <w:r>
        <w:rPr>
          <w:rFonts w:ascii="Times New Roman"/>
          <w:b w:val="false"/>
          <w:i w:val="false"/>
          <w:color w:val="000000"/>
          <w:sz w:val="28"/>
        </w:rPr>
        <w:t>
</w:t>
      </w:r>
      <w:r>
        <w:rPr>
          <w:rFonts w:ascii="Times New Roman"/>
          <w:b w:val="false"/>
          <w:i w:val="false"/>
          <w:color w:val="000000"/>
          <w:sz w:val="28"/>
        </w:rPr>
        <w:t>
      сосны и лиственницы - диаметром 20 сантиметров и выше;</w:t>
      </w:r>
      <w:r>
        <w:br/>
      </w:r>
      <w:r>
        <w:rPr>
          <w:rFonts w:ascii="Times New Roman"/>
          <w:b w:val="false"/>
          <w:i w:val="false"/>
          <w:color w:val="000000"/>
          <w:sz w:val="28"/>
        </w:rPr>
        <w:t>
</w:t>
      </w:r>
      <w:r>
        <w:rPr>
          <w:rFonts w:ascii="Times New Roman"/>
          <w:b w:val="false"/>
          <w:i w:val="false"/>
          <w:color w:val="000000"/>
          <w:sz w:val="28"/>
        </w:rPr>
        <w:t>
      ели - диаметром 24 сантиметров и выше;</w:t>
      </w:r>
      <w:r>
        <w:br/>
      </w:r>
      <w:r>
        <w:rPr>
          <w:rFonts w:ascii="Times New Roman"/>
          <w:b w:val="false"/>
          <w:i w:val="false"/>
          <w:color w:val="000000"/>
          <w:sz w:val="28"/>
        </w:rPr>
        <w:t>
</w:t>
      </w:r>
      <w:r>
        <w:rPr>
          <w:rFonts w:ascii="Times New Roman"/>
          <w:b w:val="false"/>
          <w:i w:val="false"/>
          <w:color w:val="000000"/>
          <w:sz w:val="28"/>
        </w:rPr>
        <w:t>
      пихтовой живицы - диаметром 24 сантиметров и выше;</w:t>
      </w:r>
      <w:r>
        <w:br/>
      </w:r>
      <w:r>
        <w:rPr>
          <w:rFonts w:ascii="Times New Roman"/>
          <w:b w:val="false"/>
          <w:i w:val="false"/>
          <w:color w:val="000000"/>
          <w:sz w:val="28"/>
        </w:rPr>
        <w:t>
</w:t>
      </w:r>
      <w:r>
        <w:rPr>
          <w:rFonts w:ascii="Times New Roman"/>
          <w:b w:val="false"/>
          <w:i w:val="false"/>
          <w:color w:val="000000"/>
          <w:sz w:val="28"/>
        </w:rPr>
        <w:t>
      2) ослабленные и со значительными повреждениями только за два года до рубки:</w:t>
      </w:r>
      <w:r>
        <w:br/>
      </w:r>
      <w:r>
        <w:rPr>
          <w:rFonts w:ascii="Times New Roman"/>
          <w:b w:val="false"/>
          <w:i w:val="false"/>
          <w:color w:val="000000"/>
          <w:sz w:val="28"/>
        </w:rPr>
        <w:t>
</w:t>
      </w:r>
      <w:r>
        <w:rPr>
          <w:rFonts w:ascii="Times New Roman"/>
          <w:b w:val="false"/>
          <w:i w:val="false"/>
          <w:color w:val="000000"/>
          <w:sz w:val="28"/>
        </w:rPr>
        <w:t>
      сосны и лиственницы - диаметром от 16 до 20 сантиметров;</w:t>
      </w:r>
      <w:r>
        <w:br/>
      </w:r>
      <w:r>
        <w:rPr>
          <w:rFonts w:ascii="Times New Roman"/>
          <w:b w:val="false"/>
          <w:i w:val="false"/>
          <w:color w:val="000000"/>
          <w:sz w:val="28"/>
        </w:rPr>
        <w:t>
</w:t>
      </w:r>
      <w:r>
        <w:rPr>
          <w:rFonts w:ascii="Times New Roman"/>
          <w:b w:val="false"/>
          <w:i w:val="false"/>
          <w:color w:val="000000"/>
          <w:sz w:val="28"/>
        </w:rPr>
        <w:t>
      деревья - диаметром 20 сантиметров и выше.</w:t>
      </w:r>
      <w:r>
        <w:br/>
      </w:r>
      <w:r>
        <w:rPr>
          <w:rFonts w:ascii="Times New Roman"/>
          <w:b w:val="false"/>
          <w:i w:val="false"/>
          <w:color w:val="000000"/>
          <w:sz w:val="28"/>
        </w:rPr>
        <w:t>
</w:t>
      </w:r>
      <w:r>
        <w:rPr>
          <w:rFonts w:ascii="Times New Roman"/>
          <w:b w:val="false"/>
          <w:i w:val="false"/>
          <w:color w:val="000000"/>
          <w:sz w:val="28"/>
        </w:rPr>
        <w:t>
      7. В подсочку не допускаются насаждения:</w:t>
      </w:r>
      <w:r>
        <w:br/>
      </w:r>
      <w:r>
        <w:rPr>
          <w:rFonts w:ascii="Times New Roman"/>
          <w:b w:val="false"/>
          <w:i w:val="false"/>
          <w:color w:val="000000"/>
          <w:sz w:val="28"/>
        </w:rPr>
        <w:t>
</w:t>
      </w:r>
      <w:r>
        <w:rPr>
          <w:rFonts w:ascii="Times New Roman"/>
          <w:b w:val="false"/>
          <w:i w:val="false"/>
          <w:color w:val="000000"/>
          <w:sz w:val="28"/>
        </w:rPr>
        <w:t>
      1) в очагах вредителей и болезней леса до их ликвидации;</w:t>
      </w:r>
      <w:r>
        <w:br/>
      </w:r>
      <w:r>
        <w:rPr>
          <w:rFonts w:ascii="Times New Roman"/>
          <w:b w:val="false"/>
          <w:i w:val="false"/>
          <w:color w:val="000000"/>
          <w:sz w:val="28"/>
        </w:rPr>
        <w:t>
</w:t>
      </w:r>
      <w:r>
        <w:rPr>
          <w:rFonts w:ascii="Times New Roman"/>
          <w:b w:val="false"/>
          <w:i w:val="false"/>
          <w:color w:val="000000"/>
          <w:sz w:val="28"/>
        </w:rPr>
        <w:t>
      2) поврежденные и ослабленные пожарами, вредителями, болезнями и другими неблагоприятными факторами;</w:t>
      </w:r>
      <w:r>
        <w:br/>
      </w:r>
      <w:r>
        <w:rPr>
          <w:rFonts w:ascii="Times New Roman"/>
          <w:b w:val="false"/>
          <w:i w:val="false"/>
          <w:color w:val="000000"/>
          <w:sz w:val="28"/>
        </w:rPr>
        <w:t>
</w:t>
      </w:r>
      <w:r>
        <w:rPr>
          <w:rFonts w:ascii="Times New Roman"/>
          <w:b w:val="false"/>
          <w:i w:val="false"/>
          <w:color w:val="000000"/>
          <w:sz w:val="28"/>
        </w:rPr>
        <w:t>
      3) особо защитные участки леса;</w:t>
      </w:r>
      <w:r>
        <w:br/>
      </w:r>
      <w:r>
        <w:rPr>
          <w:rFonts w:ascii="Times New Roman"/>
          <w:b w:val="false"/>
          <w:i w:val="false"/>
          <w:color w:val="000000"/>
          <w:sz w:val="28"/>
        </w:rPr>
        <w:t>
</w:t>
      </w:r>
      <w:r>
        <w:rPr>
          <w:rFonts w:ascii="Times New Roman"/>
          <w:b w:val="false"/>
          <w:i w:val="false"/>
          <w:color w:val="000000"/>
          <w:sz w:val="28"/>
        </w:rPr>
        <w:t>
      4) лесосеменные участки, семенные куртины, семенники, плюсовые деревья;</w:t>
      </w:r>
      <w:r>
        <w:br/>
      </w:r>
      <w:r>
        <w:rPr>
          <w:rFonts w:ascii="Times New Roman"/>
          <w:b w:val="false"/>
          <w:i w:val="false"/>
          <w:color w:val="000000"/>
          <w:sz w:val="28"/>
        </w:rPr>
        <w:t>
</w:t>
      </w:r>
      <w:r>
        <w:rPr>
          <w:rFonts w:ascii="Times New Roman"/>
          <w:b w:val="false"/>
          <w:i w:val="false"/>
          <w:color w:val="000000"/>
          <w:sz w:val="28"/>
        </w:rPr>
        <w:t>
      5) деревья, отобранные для заготовки специальных сортиментов.</w:t>
      </w:r>
      <w:r>
        <w:br/>
      </w:r>
      <w:r>
        <w:rPr>
          <w:rFonts w:ascii="Times New Roman"/>
          <w:b w:val="false"/>
          <w:i w:val="false"/>
          <w:color w:val="000000"/>
          <w:sz w:val="28"/>
        </w:rPr>
        <w:t>
</w:t>
      </w:r>
      <w:r>
        <w:rPr>
          <w:rFonts w:ascii="Times New Roman"/>
          <w:b w:val="false"/>
          <w:i w:val="false"/>
          <w:color w:val="000000"/>
          <w:sz w:val="28"/>
        </w:rPr>
        <w:t>
      8. В подсочку допускаются насаждения:</w:t>
      </w:r>
      <w:r>
        <w:br/>
      </w:r>
      <w:r>
        <w:rPr>
          <w:rFonts w:ascii="Times New Roman"/>
          <w:b w:val="false"/>
          <w:i w:val="false"/>
          <w:color w:val="000000"/>
          <w:sz w:val="28"/>
        </w:rPr>
        <w:t>
</w:t>
      </w:r>
      <w:r>
        <w:rPr>
          <w:rFonts w:ascii="Times New Roman"/>
          <w:b w:val="false"/>
          <w:i w:val="false"/>
          <w:color w:val="000000"/>
          <w:sz w:val="28"/>
        </w:rPr>
        <w:t>
      1) с участием сосны в составе не менее 3 единиц;</w:t>
      </w:r>
      <w:r>
        <w:br/>
      </w:r>
      <w:r>
        <w:rPr>
          <w:rFonts w:ascii="Times New Roman"/>
          <w:b w:val="false"/>
          <w:i w:val="false"/>
          <w:color w:val="000000"/>
          <w:sz w:val="28"/>
        </w:rPr>
        <w:t>
</w:t>
      </w:r>
      <w:r>
        <w:rPr>
          <w:rFonts w:ascii="Times New Roman"/>
          <w:b w:val="false"/>
          <w:i w:val="false"/>
          <w:color w:val="000000"/>
          <w:sz w:val="28"/>
        </w:rPr>
        <w:t>
      2) сосновые насаждения 5 класса бонитета;</w:t>
      </w:r>
      <w:r>
        <w:br/>
      </w:r>
      <w:r>
        <w:rPr>
          <w:rFonts w:ascii="Times New Roman"/>
          <w:b w:val="false"/>
          <w:i w:val="false"/>
          <w:color w:val="000000"/>
          <w:sz w:val="28"/>
        </w:rPr>
        <w:t>
</w:t>
      </w:r>
      <w:r>
        <w:rPr>
          <w:rFonts w:ascii="Times New Roman"/>
          <w:b w:val="false"/>
          <w:i w:val="false"/>
          <w:color w:val="000000"/>
          <w:sz w:val="28"/>
        </w:rPr>
        <w:t>
      3) сосновые семенники и куртины, выполнившие свое назначение;</w:t>
      </w:r>
      <w:r>
        <w:br/>
      </w:r>
      <w:r>
        <w:rPr>
          <w:rFonts w:ascii="Times New Roman"/>
          <w:b w:val="false"/>
          <w:i w:val="false"/>
          <w:color w:val="000000"/>
          <w:sz w:val="28"/>
        </w:rPr>
        <w:t>
</w:t>
      </w:r>
      <w:r>
        <w:rPr>
          <w:rFonts w:ascii="Times New Roman"/>
          <w:b w:val="false"/>
          <w:i w:val="false"/>
          <w:color w:val="000000"/>
          <w:sz w:val="28"/>
        </w:rPr>
        <w:t>
      4) небольшие участки сосновых насаждений площадью до 2-3 гектар, расположенных среди других насаждений.</w:t>
      </w:r>
      <w:r>
        <w:br/>
      </w:r>
      <w:r>
        <w:rPr>
          <w:rFonts w:ascii="Times New Roman"/>
          <w:b w:val="false"/>
          <w:i w:val="false"/>
          <w:color w:val="000000"/>
          <w:sz w:val="28"/>
        </w:rPr>
        <w:t>
</w:t>
      </w:r>
      <w:r>
        <w:rPr>
          <w:rFonts w:ascii="Times New Roman"/>
          <w:b w:val="false"/>
          <w:i w:val="false"/>
          <w:color w:val="000000"/>
          <w:sz w:val="28"/>
        </w:rPr>
        <w:t>
      Срок подсочки этих насаждений устанавливается в зависимости от срока назначения их в рубку и не превышающей 10 лет.</w:t>
      </w:r>
      <w:r>
        <w:br/>
      </w:r>
      <w:r>
        <w:rPr>
          <w:rFonts w:ascii="Times New Roman"/>
          <w:b w:val="false"/>
          <w:i w:val="false"/>
          <w:color w:val="000000"/>
          <w:sz w:val="28"/>
        </w:rPr>
        <w:t>
</w:t>
      </w:r>
      <w:r>
        <w:rPr>
          <w:rFonts w:ascii="Times New Roman"/>
          <w:b w:val="false"/>
          <w:i w:val="false"/>
          <w:color w:val="000000"/>
          <w:sz w:val="28"/>
        </w:rPr>
        <w:t xml:space="preserve">
      9. Лесопользователи, осуществляющие заготовку живицы, до начала подсочки составляют план подсочки насаждений на 10-летний период с разбивкой по годам и согласовывают его с лесовладельцем. </w:t>
      </w:r>
      <w:r>
        <w:br/>
      </w:r>
      <w:r>
        <w:rPr>
          <w:rFonts w:ascii="Times New Roman"/>
          <w:b w:val="false"/>
          <w:i w:val="false"/>
          <w:color w:val="000000"/>
          <w:sz w:val="28"/>
        </w:rPr>
        <w:t>
</w:t>
      </w:r>
      <w:r>
        <w:rPr>
          <w:rFonts w:ascii="Times New Roman"/>
          <w:b w:val="false"/>
          <w:i w:val="false"/>
          <w:color w:val="000000"/>
          <w:sz w:val="28"/>
        </w:rPr>
        <w:t xml:space="preserve">
      10. Лесовладельцы, не позднее 1 марта соответствующего года, предшествующего началу подсочки, в соответствии с договорами о долгосрочном лесопользовании и планом подсочки составляют проект плана отвода насаждений в подсочку в пределах ежегодного объема вырубаемой расчетной лесосеки. </w:t>
      </w:r>
      <w:r>
        <w:br/>
      </w:r>
      <w:r>
        <w:rPr>
          <w:rFonts w:ascii="Times New Roman"/>
          <w:b w:val="false"/>
          <w:i w:val="false"/>
          <w:color w:val="000000"/>
          <w:sz w:val="28"/>
        </w:rPr>
        <w:t>
</w:t>
      </w:r>
      <w:r>
        <w:rPr>
          <w:rFonts w:ascii="Times New Roman"/>
          <w:b w:val="false"/>
          <w:i w:val="false"/>
          <w:color w:val="000000"/>
          <w:sz w:val="28"/>
        </w:rPr>
        <w:t>
      11. Лесопользователи, ведущие подсочку, ознакамливаются с проектом плана отвода насаждений в подсочку.</w:t>
      </w:r>
      <w:r>
        <w:br/>
      </w:r>
      <w:r>
        <w:rPr>
          <w:rFonts w:ascii="Times New Roman"/>
          <w:b w:val="false"/>
          <w:i w:val="false"/>
          <w:color w:val="000000"/>
          <w:sz w:val="28"/>
        </w:rPr>
        <w:t>
</w:t>
      </w:r>
      <w:r>
        <w:rPr>
          <w:rFonts w:ascii="Times New Roman"/>
          <w:b w:val="false"/>
          <w:i w:val="false"/>
          <w:color w:val="000000"/>
          <w:sz w:val="28"/>
        </w:rPr>
        <w:t>
      В случае наличия замечаний с условием договора лесопользователи обследуют насаждения в натуре и не позднее 1 мая соответствующего года, сообщают лесовладельцу свои замечания.</w:t>
      </w:r>
      <w:r>
        <w:br/>
      </w:r>
      <w:r>
        <w:rPr>
          <w:rFonts w:ascii="Times New Roman"/>
          <w:b w:val="false"/>
          <w:i w:val="false"/>
          <w:color w:val="000000"/>
          <w:sz w:val="28"/>
        </w:rPr>
        <w:t>
</w:t>
      </w:r>
      <w:r>
        <w:rPr>
          <w:rFonts w:ascii="Times New Roman"/>
          <w:b w:val="false"/>
          <w:i w:val="false"/>
          <w:color w:val="000000"/>
          <w:sz w:val="28"/>
        </w:rPr>
        <w:t>
      Лесовладельцы, рассмотрев замечания лесопользователя, ведущего подсочку, в течение 3 рабочих дней с момента их поступления вносят при необходимости уточнения.</w:t>
      </w:r>
      <w:r>
        <w:br/>
      </w:r>
      <w:r>
        <w:rPr>
          <w:rFonts w:ascii="Times New Roman"/>
          <w:b w:val="false"/>
          <w:i w:val="false"/>
          <w:color w:val="000000"/>
          <w:sz w:val="28"/>
        </w:rPr>
        <w:t>
</w:t>
      </w:r>
      <w:r>
        <w:rPr>
          <w:rFonts w:ascii="Times New Roman"/>
          <w:b w:val="false"/>
          <w:i w:val="false"/>
          <w:color w:val="000000"/>
          <w:sz w:val="28"/>
        </w:rPr>
        <w:t>
      Проект плана отвода насаждений в подсочку утверждается руководителем государственного лесного учреждения, ведающего вопросами охраны, защиты, воспроизводства лесов и лесопользования в течение 10 календарных дней после согласования с лесопользователями.</w:t>
      </w:r>
      <w:r>
        <w:br/>
      </w:r>
      <w:r>
        <w:rPr>
          <w:rFonts w:ascii="Times New Roman"/>
          <w:b w:val="false"/>
          <w:i w:val="false"/>
          <w:color w:val="000000"/>
          <w:sz w:val="28"/>
        </w:rPr>
        <w:t>
</w:t>
      </w:r>
      <w:r>
        <w:rPr>
          <w:rFonts w:ascii="Times New Roman"/>
          <w:b w:val="false"/>
          <w:i w:val="false"/>
          <w:color w:val="000000"/>
          <w:sz w:val="28"/>
        </w:rPr>
        <w:t>
      12. Лесовладельцы в соответствии с утвержденным планом отвода насаждений в подсочку производят отвод и передачу их лесопользователям, ведущим подсочку, по актам передачи насаждений в подсочку,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не позднее 1 октября соответствующего года, предшествующего началу подсочки. К акту передачи прилагаются выкопировки из планшетов на передаваемые в подсочку насаждения.</w:t>
      </w:r>
      <w:r>
        <w:br/>
      </w:r>
      <w:r>
        <w:rPr>
          <w:rFonts w:ascii="Times New Roman"/>
          <w:b w:val="false"/>
          <w:i w:val="false"/>
          <w:color w:val="000000"/>
          <w:sz w:val="28"/>
        </w:rPr>
        <w:t>
</w:t>
      </w:r>
      <w:r>
        <w:rPr>
          <w:rFonts w:ascii="Times New Roman"/>
          <w:b w:val="false"/>
          <w:i w:val="false"/>
          <w:color w:val="000000"/>
          <w:sz w:val="28"/>
        </w:rPr>
        <w:t>
      В государственных лесных учреждениях, ведающих вопросами охраны, защиты, воспроизводства лесов и лесопользования ведется книга учета насаждений, находящихся в подсочке,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которой, согласно актам передачи насаждений в подсочку, делаются соответствующие записи.</w:t>
      </w:r>
      <w:r>
        <w:br/>
      </w:r>
      <w:r>
        <w:rPr>
          <w:rFonts w:ascii="Times New Roman"/>
          <w:b w:val="false"/>
          <w:i w:val="false"/>
          <w:color w:val="000000"/>
          <w:sz w:val="28"/>
        </w:rPr>
        <w:t>
</w:t>
      </w:r>
      <w:r>
        <w:rPr>
          <w:rFonts w:ascii="Times New Roman"/>
          <w:b w:val="false"/>
          <w:i w:val="false"/>
          <w:color w:val="000000"/>
          <w:sz w:val="28"/>
        </w:rPr>
        <w:t>
      13. Отвод насаждений в подсочку и оформление их в натуре производится в соответствии с Правилами отвода и таксации лесосек на участках государственного лесного фонда, </w:t>
      </w:r>
      <w:r>
        <w:rPr>
          <w:rFonts w:ascii="Times New Roman"/>
          <w:b w:val="false"/>
          <w:i w:val="false"/>
          <w:color w:val="000000"/>
          <w:sz w:val="28"/>
        </w:rPr>
        <w:t>утверждаемых</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На деляночных столбах делаются надписи с указанием номера квартала, номера делянки, площади делянки, а также года начала и окончания подсочки.</w:t>
      </w:r>
      <w:r>
        <w:br/>
      </w:r>
      <w:r>
        <w:rPr>
          <w:rFonts w:ascii="Times New Roman"/>
          <w:b w:val="false"/>
          <w:i w:val="false"/>
          <w:color w:val="000000"/>
          <w:sz w:val="28"/>
        </w:rPr>
        <w:t>
</w:t>
      </w:r>
      <w:r>
        <w:rPr>
          <w:rFonts w:ascii="Times New Roman"/>
          <w:b w:val="false"/>
          <w:i w:val="false"/>
          <w:color w:val="000000"/>
          <w:sz w:val="28"/>
        </w:rPr>
        <w:t>
      14. Для краткосрочной подсочки отводятся деревья из числа подлежащих в рубку в ближайшие 5-7 лет,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для удлиненной подсочки отводятся деревья из числа подлежащих рубке в ближайшие 10 лет,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15. Лесосеки согласно выписанного лесорубочного билета и договора о долгосрочном пользовании передаются в подсочку на весь срок эксплуатации и поступают в рубку только после окончания установленного срока подсочки.</w:t>
      </w:r>
      <w:r>
        <w:br/>
      </w:r>
      <w:r>
        <w:rPr>
          <w:rFonts w:ascii="Times New Roman"/>
          <w:b w:val="false"/>
          <w:i w:val="false"/>
          <w:color w:val="000000"/>
          <w:sz w:val="28"/>
        </w:rPr>
        <w:t>
</w:t>
      </w:r>
      <w:r>
        <w:rPr>
          <w:rFonts w:ascii="Times New Roman"/>
          <w:b w:val="false"/>
          <w:i w:val="false"/>
          <w:color w:val="000000"/>
          <w:sz w:val="28"/>
        </w:rPr>
        <w:t>
      Не допускается прекращать работы по подсочке до истечения установленного срока, указанных в лесорубочном билете и договоре о долгосрочном пользовании, а также досрочно изымать лесосеки из подсочки.</w:t>
      </w:r>
      <w:r>
        <w:br/>
      </w:r>
      <w:r>
        <w:rPr>
          <w:rFonts w:ascii="Times New Roman"/>
          <w:b w:val="false"/>
          <w:i w:val="false"/>
          <w:color w:val="000000"/>
          <w:sz w:val="28"/>
        </w:rPr>
        <w:t>
</w:t>
      </w:r>
      <w:r>
        <w:rPr>
          <w:rFonts w:ascii="Times New Roman"/>
          <w:b w:val="false"/>
          <w:i w:val="false"/>
          <w:color w:val="000000"/>
          <w:sz w:val="28"/>
        </w:rPr>
        <w:t>
      16. Досрочное изъятие насаждений из подсочки допускается только в случаях резкого ухудшения санитарного состояния или повреждения насаждений пожарами.</w:t>
      </w:r>
      <w:r>
        <w:br/>
      </w:r>
      <w:r>
        <w:rPr>
          <w:rFonts w:ascii="Times New Roman"/>
          <w:b w:val="false"/>
          <w:i w:val="false"/>
          <w:color w:val="000000"/>
          <w:sz w:val="28"/>
        </w:rPr>
        <w:t>
</w:t>
      </w:r>
      <w:r>
        <w:rPr>
          <w:rFonts w:ascii="Times New Roman"/>
          <w:b w:val="false"/>
          <w:i w:val="false"/>
          <w:color w:val="000000"/>
          <w:sz w:val="28"/>
        </w:rPr>
        <w:t>
      Изъятие производится по актам уполномоченных органов или областных исполнительных органов в соответствии с законодательством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составленными лесовладельцами с участием лесопатолога и лесопользователя, производящего подсочку, который уведомлен в письменном виде за 3 календарных дня о предстоящем изъятии.</w:t>
      </w:r>
      <w:r>
        <w:br/>
      </w:r>
      <w:r>
        <w:rPr>
          <w:rFonts w:ascii="Times New Roman"/>
          <w:b w:val="false"/>
          <w:i w:val="false"/>
          <w:color w:val="000000"/>
          <w:sz w:val="28"/>
        </w:rPr>
        <w:t>
</w:t>
      </w:r>
      <w:r>
        <w:rPr>
          <w:rFonts w:ascii="Times New Roman"/>
          <w:b w:val="false"/>
          <w:i w:val="false"/>
          <w:color w:val="000000"/>
          <w:sz w:val="28"/>
        </w:rPr>
        <w:t>
      В случае неявки лесопользователя, производящего подсочку, составленный акт является окончательным. При этом составленный акт с момента подписания в течение 10 календарных дней высылается лесопользователю.</w:t>
      </w:r>
      <w:r>
        <w:br/>
      </w:r>
      <w:r>
        <w:rPr>
          <w:rFonts w:ascii="Times New Roman"/>
          <w:b w:val="false"/>
          <w:i w:val="false"/>
          <w:color w:val="000000"/>
          <w:sz w:val="28"/>
        </w:rPr>
        <w:t>
</w:t>
      </w:r>
      <w:r>
        <w:rPr>
          <w:rFonts w:ascii="Times New Roman"/>
          <w:b w:val="false"/>
          <w:i w:val="false"/>
          <w:color w:val="000000"/>
          <w:sz w:val="28"/>
        </w:rPr>
        <w:t>
      17. Общая площадь насаждений, подлежащих подсочке, по лесному учреждению определяется кратностью ежегодных расчетных лесосек в зависимости от срока проведения подсочки. Срок выхода из подсочки лесосеки (делянки) определяется последним годом установленного года подсочки.</w:t>
      </w:r>
    </w:p>
    <w:bookmarkEnd w:id="7"/>
    <w:bookmarkStart w:name="z69" w:id="8"/>
    <w:p>
      <w:pPr>
        <w:spacing w:after="0"/>
        <w:ind w:left="0"/>
        <w:jc w:val="left"/>
      </w:pPr>
      <w:r>
        <w:rPr>
          <w:rFonts w:ascii="Times New Roman"/>
          <w:b/>
          <w:i w:val="false"/>
          <w:color w:val="000000"/>
        </w:rPr>
        <w:t xml:space="preserve"> 
2.1. Выполнения работ</w:t>
      </w:r>
      <w:r>
        <w:br/>
      </w:r>
      <w:r>
        <w:rPr>
          <w:rFonts w:ascii="Times New Roman"/>
          <w:b/>
          <w:i w:val="false"/>
          <w:color w:val="000000"/>
        </w:rPr>
        <w:t>
по заготовке живицы сосны, ели, лиственницы и пихты</w:t>
      </w:r>
    </w:p>
    <w:bookmarkEnd w:id="8"/>
    <w:bookmarkStart w:name="z70" w:id="9"/>
    <w:p>
      <w:pPr>
        <w:spacing w:after="0"/>
        <w:ind w:left="0"/>
        <w:jc w:val="both"/>
      </w:pPr>
      <w:r>
        <w:rPr>
          <w:rFonts w:ascii="Times New Roman"/>
          <w:b w:val="false"/>
          <w:i w:val="false"/>
          <w:color w:val="000000"/>
          <w:sz w:val="28"/>
        </w:rPr>
        <w:t xml:space="preserve">
      18. Лесопользователи, ведущие подсочку в соответствии с договором о долгосрочном лесопользовании с момента подписания акта передачи насаждений в подсочку, на отведенных для подсочки лесосеках (делянках), а при необходимости - и на смежных с ними площадях могут проводить следующие подготовительные работы: </w:t>
      </w:r>
      <w:r>
        <w:br/>
      </w:r>
      <w:r>
        <w:rPr>
          <w:rFonts w:ascii="Times New Roman"/>
          <w:b w:val="false"/>
          <w:i w:val="false"/>
          <w:color w:val="000000"/>
          <w:sz w:val="28"/>
        </w:rPr>
        <w:t>
</w:t>
      </w:r>
      <w:r>
        <w:rPr>
          <w:rFonts w:ascii="Times New Roman"/>
          <w:b w:val="false"/>
          <w:i w:val="false"/>
          <w:color w:val="000000"/>
          <w:sz w:val="28"/>
        </w:rPr>
        <w:t xml:space="preserve">
      1) строительство временных сооружений; </w:t>
      </w:r>
      <w:r>
        <w:br/>
      </w:r>
      <w:r>
        <w:rPr>
          <w:rFonts w:ascii="Times New Roman"/>
          <w:b w:val="false"/>
          <w:i w:val="false"/>
          <w:color w:val="000000"/>
          <w:sz w:val="28"/>
        </w:rPr>
        <w:t>
</w:t>
      </w:r>
      <w:r>
        <w:rPr>
          <w:rFonts w:ascii="Times New Roman"/>
          <w:b w:val="false"/>
          <w:i w:val="false"/>
          <w:color w:val="000000"/>
          <w:sz w:val="28"/>
        </w:rPr>
        <w:t>
      2) хранилищ для живицы;</w:t>
      </w:r>
      <w:r>
        <w:br/>
      </w:r>
      <w:r>
        <w:rPr>
          <w:rFonts w:ascii="Times New Roman"/>
          <w:b w:val="false"/>
          <w:i w:val="false"/>
          <w:color w:val="000000"/>
          <w:sz w:val="28"/>
        </w:rPr>
        <w:t>
</w:t>
      </w:r>
      <w:r>
        <w:rPr>
          <w:rFonts w:ascii="Times New Roman"/>
          <w:b w:val="false"/>
          <w:i w:val="false"/>
          <w:color w:val="000000"/>
          <w:sz w:val="28"/>
        </w:rPr>
        <w:t>
      3) подъездных путей к хранилищам;</w:t>
      </w:r>
      <w:r>
        <w:br/>
      </w:r>
      <w:r>
        <w:rPr>
          <w:rFonts w:ascii="Times New Roman"/>
          <w:b w:val="false"/>
          <w:i w:val="false"/>
          <w:color w:val="000000"/>
          <w:sz w:val="28"/>
        </w:rPr>
        <w:t>
</w:t>
      </w:r>
      <w:r>
        <w:rPr>
          <w:rFonts w:ascii="Times New Roman"/>
          <w:b w:val="false"/>
          <w:i w:val="false"/>
          <w:color w:val="000000"/>
          <w:sz w:val="28"/>
        </w:rPr>
        <w:t>
      4) разграничение переданных в подсочку лесосек на литеры, без рубки деревьев;</w:t>
      </w:r>
      <w:r>
        <w:br/>
      </w:r>
      <w:r>
        <w:rPr>
          <w:rFonts w:ascii="Times New Roman"/>
          <w:b w:val="false"/>
          <w:i w:val="false"/>
          <w:color w:val="000000"/>
          <w:sz w:val="28"/>
        </w:rPr>
        <w:t>
</w:t>
      </w:r>
      <w:r>
        <w:rPr>
          <w:rFonts w:ascii="Times New Roman"/>
          <w:b w:val="false"/>
          <w:i w:val="false"/>
          <w:color w:val="000000"/>
          <w:sz w:val="28"/>
        </w:rPr>
        <w:t>
      5) расчистке мест для работы возле деревьев;</w:t>
      </w:r>
      <w:r>
        <w:br/>
      </w:r>
      <w:r>
        <w:rPr>
          <w:rFonts w:ascii="Times New Roman"/>
          <w:b w:val="false"/>
          <w:i w:val="false"/>
          <w:color w:val="000000"/>
          <w:sz w:val="28"/>
        </w:rPr>
        <w:t>
</w:t>
      </w:r>
      <w:r>
        <w:rPr>
          <w:rFonts w:ascii="Times New Roman"/>
          <w:b w:val="false"/>
          <w:i w:val="false"/>
          <w:color w:val="000000"/>
          <w:sz w:val="28"/>
        </w:rPr>
        <w:t>
      6) обрубка сучьев, мешающих заложению карр;</w:t>
      </w:r>
      <w:r>
        <w:br/>
      </w:r>
      <w:r>
        <w:rPr>
          <w:rFonts w:ascii="Times New Roman"/>
          <w:b w:val="false"/>
          <w:i w:val="false"/>
          <w:color w:val="000000"/>
          <w:sz w:val="28"/>
        </w:rPr>
        <w:t>
</w:t>
      </w:r>
      <w:r>
        <w:rPr>
          <w:rFonts w:ascii="Times New Roman"/>
          <w:b w:val="false"/>
          <w:i w:val="false"/>
          <w:color w:val="000000"/>
          <w:sz w:val="28"/>
        </w:rPr>
        <w:t>
      7) подрумянивание карр.</w:t>
      </w:r>
      <w:r>
        <w:br/>
      </w:r>
      <w:r>
        <w:rPr>
          <w:rFonts w:ascii="Times New Roman"/>
          <w:b w:val="false"/>
          <w:i w:val="false"/>
          <w:color w:val="000000"/>
          <w:sz w:val="28"/>
        </w:rPr>
        <w:t>
</w:t>
      </w:r>
      <w:r>
        <w:rPr>
          <w:rFonts w:ascii="Times New Roman"/>
          <w:b w:val="false"/>
          <w:i w:val="false"/>
          <w:color w:val="000000"/>
          <w:sz w:val="28"/>
        </w:rPr>
        <w:t xml:space="preserve">
      Прокладка подъездных путей к этим сооружениям осуществляется в обход куртин с хорошим естественным возобновлением. </w:t>
      </w:r>
      <w:r>
        <w:br/>
      </w:r>
      <w:r>
        <w:rPr>
          <w:rFonts w:ascii="Times New Roman"/>
          <w:b w:val="false"/>
          <w:i w:val="false"/>
          <w:color w:val="000000"/>
          <w:sz w:val="28"/>
        </w:rPr>
        <w:t>
</w:t>
      </w:r>
      <w:r>
        <w:rPr>
          <w:rFonts w:ascii="Times New Roman"/>
          <w:b w:val="false"/>
          <w:i w:val="false"/>
          <w:color w:val="000000"/>
          <w:sz w:val="28"/>
        </w:rPr>
        <w:t>
      19. Установка каррооборудования производится в весенний период, после оттаивания древесины. Не допускается прикрепление к деревьям приемников металлическими гвоздями.</w:t>
      </w:r>
      <w:r>
        <w:br/>
      </w:r>
      <w:r>
        <w:rPr>
          <w:rFonts w:ascii="Times New Roman"/>
          <w:b w:val="false"/>
          <w:i w:val="false"/>
          <w:color w:val="000000"/>
          <w:sz w:val="28"/>
        </w:rPr>
        <w:t>
</w:t>
      </w:r>
      <w:r>
        <w:rPr>
          <w:rFonts w:ascii="Times New Roman"/>
          <w:b w:val="false"/>
          <w:i w:val="false"/>
          <w:color w:val="000000"/>
          <w:sz w:val="28"/>
        </w:rPr>
        <w:t>
      20. Подновки наносятся в течение всего вегетационного периода при среднесуточной температуре не менее +10</w:t>
      </w:r>
      <w:r>
        <w:rPr>
          <w:rFonts w:ascii="Times New Roman"/>
          <w:b w:val="false"/>
          <w:i w:val="false"/>
          <w:color w:val="000000"/>
          <w:vertAlign w:val="superscript"/>
        </w:rPr>
        <w:t>0</w:t>
      </w:r>
      <w:r>
        <w:rPr>
          <w:rFonts w:ascii="Times New Roman"/>
          <w:b w:val="false"/>
          <w:i w:val="false"/>
          <w:color w:val="000000"/>
          <w:sz w:val="28"/>
        </w:rPr>
        <w:t xml:space="preserve"> С при обычной подсочке, начало применения стимулятора при +12</w:t>
      </w:r>
      <w:r>
        <w:rPr>
          <w:rFonts w:ascii="Times New Roman"/>
          <w:b w:val="false"/>
          <w:i w:val="false"/>
          <w:color w:val="000000"/>
          <w:vertAlign w:val="superscript"/>
        </w:rPr>
        <w:t>0</w:t>
      </w:r>
      <w:r>
        <w:rPr>
          <w:rFonts w:ascii="Times New Roman"/>
          <w:b w:val="false"/>
          <w:i w:val="false"/>
          <w:color w:val="000000"/>
          <w:sz w:val="28"/>
        </w:rPr>
        <w:t xml:space="preserve"> С.</w:t>
      </w:r>
      <w:r>
        <w:br/>
      </w:r>
      <w:r>
        <w:rPr>
          <w:rFonts w:ascii="Times New Roman"/>
          <w:b w:val="false"/>
          <w:i w:val="false"/>
          <w:color w:val="000000"/>
          <w:sz w:val="28"/>
        </w:rPr>
        <w:t>
</w:t>
      </w:r>
      <w:r>
        <w:rPr>
          <w:rFonts w:ascii="Times New Roman"/>
          <w:b w:val="false"/>
          <w:i w:val="false"/>
          <w:color w:val="000000"/>
          <w:sz w:val="28"/>
        </w:rPr>
        <w:t>
      В насаждениях, переданных в краткосрочную подсочку, подновка проводится с действующей линейной нагрузкой в размере порядка 60 % окружности ствола на высоте груди один раз на весь период в первый год подсочки. В последующие годы подсочки при проведении подновки сохраняется постоянство ширины питательных ремней. В насаждениях, переданных в удлиненную подсочку, подновка проводится с действующей линейной нагрузкой в размере порядка 30-35 % окружности ствола на высоте груди один раз на весь период в первый год подсочки для каждой из двух очередей заложения карр.</w:t>
      </w:r>
      <w:r>
        <w:br/>
      </w:r>
      <w:r>
        <w:rPr>
          <w:rFonts w:ascii="Times New Roman"/>
          <w:b w:val="false"/>
          <w:i w:val="false"/>
          <w:color w:val="000000"/>
          <w:sz w:val="28"/>
        </w:rPr>
        <w:t>
</w:t>
      </w:r>
      <w:r>
        <w:rPr>
          <w:rFonts w:ascii="Times New Roman"/>
          <w:b w:val="false"/>
          <w:i w:val="false"/>
          <w:color w:val="000000"/>
          <w:sz w:val="28"/>
        </w:rPr>
        <w:t>
      В последующие 4 года подсочка ведется двумя каррами с действующей линейной нагрузкой в пределах 60-70 % заложения карр над каррами первых шести лет подсочки обоих очередей без дополнительной разметки сохранением постоянства ширины питательных ремней.</w:t>
      </w:r>
      <w:r>
        <w:br/>
      </w:r>
      <w:r>
        <w:rPr>
          <w:rFonts w:ascii="Times New Roman"/>
          <w:b w:val="false"/>
          <w:i w:val="false"/>
          <w:color w:val="000000"/>
          <w:sz w:val="28"/>
        </w:rPr>
        <w:t>
</w:t>
      </w:r>
      <w:r>
        <w:rPr>
          <w:rFonts w:ascii="Times New Roman"/>
          <w:b w:val="false"/>
          <w:i w:val="false"/>
          <w:color w:val="000000"/>
          <w:sz w:val="28"/>
        </w:rPr>
        <w:t xml:space="preserve">
      21. Ширина карры для каждой ступени толщины определяется протяженностью карры по окружности ствола до начала межкарровых ремней. Увеличение ширины и длины карр против размеров карр не допускается. </w:t>
      </w:r>
      <w:r>
        <w:br/>
      </w:r>
      <w:r>
        <w:rPr>
          <w:rFonts w:ascii="Times New Roman"/>
          <w:b w:val="false"/>
          <w:i w:val="false"/>
          <w:color w:val="000000"/>
          <w:sz w:val="28"/>
        </w:rPr>
        <w:t>
</w:t>
      </w:r>
      <w:r>
        <w:rPr>
          <w:rFonts w:ascii="Times New Roman"/>
          <w:b w:val="false"/>
          <w:i w:val="false"/>
          <w:color w:val="000000"/>
          <w:sz w:val="28"/>
        </w:rPr>
        <w:t>
      22. Удлиненная и краткосрочная подсочка проводится по технологической схеме, являющейся обязательной для всех лесопользователей, предусмотренных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Правилам соответственно.</w:t>
      </w:r>
      <w:r>
        <w:br/>
      </w:r>
      <w:r>
        <w:rPr>
          <w:rFonts w:ascii="Times New Roman"/>
          <w:b w:val="false"/>
          <w:i w:val="false"/>
          <w:color w:val="000000"/>
          <w:sz w:val="28"/>
        </w:rPr>
        <w:t>
</w:t>
      </w:r>
      <w:r>
        <w:rPr>
          <w:rFonts w:ascii="Times New Roman"/>
          <w:b w:val="false"/>
          <w:i w:val="false"/>
          <w:color w:val="000000"/>
          <w:sz w:val="28"/>
        </w:rPr>
        <w:t>
      23. Карры располагаются по окружности ствола так, чтобы межкарровые ремни были одинаковой ширины. Если карры равномерно невозможно разместить, то минимальная ширина межкаррового ремня допускается не менее 10 сантиметров.</w:t>
      </w:r>
      <w:r>
        <w:br/>
      </w:r>
      <w:r>
        <w:rPr>
          <w:rFonts w:ascii="Times New Roman"/>
          <w:b w:val="false"/>
          <w:i w:val="false"/>
          <w:color w:val="000000"/>
          <w:sz w:val="28"/>
        </w:rPr>
        <w:t>
</w:t>
      </w:r>
      <w:r>
        <w:rPr>
          <w:rFonts w:ascii="Times New Roman"/>
          <w:b w:val="false"/>
          <w:i w:val="false"/>
          <w:color w:val="000000"/>
          <w:sz w:val="28"/>
        </w:rPr>
        <w:t>
      24. Общая ширина межкарровых ремней, ширина каждой карры и количество карр на деревьях для краткосрочной и удлиненной подсочки в подсочки указаны в </w:t>
      </w:r>
      <w:r>
        <w:rPr>
          <w:rFonts w:ascii="Times New Roman"/>
          <w:b w:val="false"/>
          <w:i w:val="false"/>
          <w:color w:val="000000"/>
          <w:sz w:val="28"/>
        </w:rPr>
        <w:t>приложении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соответственно.</w:t>
      </w:r>
      <w:r>
        <w:br/>
      </w:r>
      <w:r>
        <w:rPr>
          <w:rFonts w:ascii="Times New Roman"/>
          <w:b w:val="false"/>
          <w:i w:val="false"/>
          <w:color w:val="000000"/>
          <w:sz w:val="28"/>
        </w:rPr>
        <w:t>
</w:t>
      </w:r>
      <w:r>
        <w:rPr>
          <w:rFonts w:ascii="Times New Roman"/>
          <w:b w:val="false"/>
          <w:i w:val="false"/>
          <w:color w:val="000000"/>
          <w:sz w:val="28"/>
        </w:rPr>
        <w:t>
      25. При проведении подсочки в сосновых насаждениях в качестве стимуляторов смоловыделения используют только сульфитно-спиртовую барду и сульфитно-дрожжевую бражку. Использовать серную кислоту не допускается.</w:t>
      </w:r>
      <w:r>
        <w:br/>
      </w:r>
      <w:r>
        <w:rPr>
          <w:rFonts w:ascii="Times New Roman"/>
          <w:b w:val="false"/>
          <w:i w:val="false"/>
          <w:color w:val="000000"/>
          <w:sz w:val="28"/>
        </w:rPr>
        <w:t>
</w:t>
      </w:r>
      <w:r>
        <w:rPr>
          <w:rFonts w:ascii="Times New Roman"/>
          <w:b w:val="false"/>
          <w:i w:val="false"/>
          <w:color w:val="000000"/>
          <w:sz w:val="28"/>
        </w:rPr>
        <w:t>
      26. Сульфитно-спиртовую барду и сульфитно-дрожжевую бражку допускается применять в виде водных растворов удельного веса не менее 1,1 при температуре +12</w:t>
      </w:r>
      <w:r>
        <w:rPr>
          <w:rFonts w:ascii="Times New Roman"/>
          <w:b w:val="false"/>
          <w:i w:val="false"/>
          <w:color w:val="000000"/>
          <w:vertAlign w:val="superscript"/>
        </w:rPr>
        <w:t>0</w:t>
      </w:r>
      <w:r>
        <w:rPr>
          <w:rFonts w:ascii="Times New Roman"/>
          <w:b w:val="false"/>
          <w:i w:val="false"/>
          <w:color w:val="000000"/>
          <w:sz w:val="28"/>
        </w:rPr>
        <w:t xml:space="preserve"> С на протяжении всего срока подсочки.</w:t>
      </w:r>
      <w:r>
        <w:br/>
      </w:r>
      <w:r>
        <w:rPr>
          <w:rFonts w:ascii="Times New Roman"/>
          <w:b w:val="false"/>
          <w:i w:val="false"/>
          <w:color w:val="000000"/>
          <w:sz w:val="28"/>
        </w:rPr>
        <w:t>
</w:t>
      </w:r>
      <w:r>
        <w:rPr>
          <w:rFonts w:ascii="Times New Roman"/>
          <w:b w:val="false"/>
          <w:i w:val="false"/>
          <w:color w:val="000000"/>
          <w:sz w:val="28"/>
        </w:rPr>
        <w:t>
      Стимуляторы выхода живицы применяются в строгом соответствии с инструкцией по их применению.</w:t>
      </w:r>
      <w:r>
        <w:br/>
      </w:r>
      <w:r>
        <w:rPr>
          <w:rFonts w:ascii="Times New Roman"/>
          <w:b w:val="false"/>
          <w:i w:val="false"/>
          <w:color w:val="000000"/>
          <w:sz w:val="28"/>
        </w:rPr>
        <w:t>
</w:t>
      </w:r>
      <w:r>
        <w:rPr>
          <w:rFonts w:ascii="Times New Roman"/>
          <w:b w:val="false"/>
          <w:i w:val="false"/>
          <w:color w:val="000000"/>
          <w:sz w:val="28"/>
        </w:rPr>
        <w:t>
      27. Пауза между подновками без химического воздействия применяется в 3 календарных дня (две подновки в неделю), с применением сульфитно-спиртовой барды и сульфитно-дрожжевой бражки (водный раствор) от 3 до 4 календарных дней.</w:t>
      </w:r>
      <w:r>
        <w:br/>
      </w:r>
      <w:r>
        <w:rPr>
          <w:rFonts w:ascii="Times New Roman"/>
          <w:b w:val="false"/>
          <w:i w:val="false"/>
          <w:color w:val="000000"/>
          <w:sz w:val="28"/>
        </w:rPr>
        <w:t>
</w:t>
      </w:r>
      <w:r>
        <w:rPr>
          <w:rFonts w:ascii="Times New Roman"/>
          <w:b w:val="false"/>
          <w:i w:val="false"/>
          <w:color w:val="000000"/>
          <w:sz w:val="28"/>
        </w:rPr>
        <w:t>
      28. Размеры шага подновки, ее глубина проводятся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29. Семенники, семенные полосы и куртины, выполнившие свое назначение, вовлекаются в подсочку на весь период проведения краткосрочной подсочки (5-7 лет) с применением стимулятора смоловыделения или в последние 4 года при удлиненной подсочке.</w:t>
      </w:r>
      <w:r>
        <w:br/>
      </w:r>
      <w:r>
        <w:rPr>
          <w:rFonts w:ascii="Times New Roman"/>
          <w:b w:val="false"/>
          <w:i w:val="false"/>
          <w:color w:val="000000"/>
          <w:sz w:val="28"/>
        </w:rPr>
        <w:t>
</w:t>
      </w:r>
      <w:r>
        <w:rPr>
          <w:rFonts w:ascii="Times New Roman"/>
          <w:b w:val="false"/>
          <w:i w:val="false"/>
          <w:color w:val="000000"/>
          <w:sz w:val="28"/>
        </w:rPr>
        <w:t>
      30. С момента заготовки живицы в еловых насаждениях продолжительность подсочки составляет 3 года.</w:t>
      </w:r>
      <w:r>
        <w:br/>
      </w:r>
      <w:r>
        <w:rPr>
          <w:rFonts w:ascii="Times New Roman"/>
          <w:b w:val="false"/>
          <w:i w:val="false"/>
          <w:color w:val="000000"/>
          <w:sz w:val="28"/>
        </w:rPr>
        <w:t>
</w:t>
      </w:r>
      <w:r>
        <w:rPr>
          <w:rFonts w:ascii="Times New Roman"/>
          <w:b w:val="false"/>
          <w:i w:val="false"/>
          <w:color w:val="000000"/>
          <w:sz w:val="28"/>
        </w:rPr>
        <w:t>
      Подновки наносятся в течение всего вегетационного периода при среднесуточной температуре воздуха не менее +7</w:t>
      </w:r>
      <w:r>
        <w:rPr>
          <w:rFonts w:ascii="Times New Roman"/>
          <w:b w:val="false"/>
          <w:i w:val="false"/>
          <w:color w:val="000000"/>
          <w:vertAlign w:val="superscript"/>
        </w:rPr>
        <w:t>0</w:t>
      </w:r>
      <w:r>
        <w:rPr>
          <w:rFonts w:ascii="Times New Roman"/>
          <w:b w:val="false"/>
          <w:i w:val="false"/>
          <w:color w:val="000000"/>
          <w:sz w:val="28"/>
        </w:rPr>
        <w:t xml:space="preserve"> С.</w:t>
      </w:r>
      <w:r>
        <w:br/>
      </w:r>
      <w:r>
        <w:rPr>
          <w:rFonts w:ascii="Times New Roman"/>
          <w:b w:val="false"/>
          <w:i w:val="false"/>
          <w:color w:val="000000"/>
          <w:sz w:val="28"/>
        </w:rPr>
        <w:t>
</w:t>
      </w:r>
      <w:r>
        <w:rPr>
          <w:rFonts w:ascii="Times New Roman"/>
          <w:b w:val="false"/>
          <w:i w:val="false"/>
          <w:color w:val="000000"/>
          <w:sz w:val="28"/>
        </w:rPr>
        <w:t>
      31. В качестве стимулятора выхода живицы допускается в течение всего срока подсочки применять экстракт или настой кормовых дрожжей в концентрации соответственно не более 0,25 и 5,0 %.</w:t>
      </w:r>
      <w:r>
        <w:br/>
      </w:r>
      <w:r>
        <w:rPr>
          <w:rFonts w:ascii="Times New Roman"/>
          <w:b w:val="false"/>
          <w:i w:val="false"/>
          <w:color w:val="000000"/>
          <w:sz w:val="28"/>
        </w:rPr>
        <w:t>
</w:t>
      </w:r>
      <w:r>
        <w:rPr>
          <w:rFonts w:ascii="Times New Roman"/>
          <w:b w:val="false"/>
          <w:i w:val="false"/>
          <w:color w:val="000000"/>
          <w:sz w:val="28"/>
        </w:rPr>
        <w:t>
      32. При подсочке деревьев ели допускается глубина подновки не более 2 миллиметров, глубина желобка не более 4 миллиметров, шаг не более 50 миллиметров, угол подновки 30 - 40</w:t>
      </w:r>
      <w:r>
        <w:rPr>
          <w:rFonts w:ascii="Times New Roman"/>
          <w:b w:val="false"/>
          <w:i w:val="false"/>
          <w:color w:val="000000"/>
          <w:vertAlign w:val="superscript"/>
        </w:rPr>
        <w:t>0</w:t>
      </w:r>
      <w:r>
        <w:rPr>
          <w:rFonts w:ascii="Times New Roman"/>
          <w:b w:val="false"/>
          <w:i w:val="false"/>
          <w:color w:val="000000"/>
          <w:sz w:val="28"/>
        </w:rPr>
        <w:t xml:space="preserve"> С.</w:t>
      </w:r>
      <w:r>
        <w:br/>
      </w:r>
      <w:r>
        <w:rPr>
          <w:rFonts w:ascii="Times New Roman"/>
          <w:b w:val="false"/>
          <w:i w:val="false"/>
          <w:color w:val="000000"/>
          <w:sz w:val="28"/>
        </w:rPr>
        <w:t>
</w:t>
      </w:r>
      <w:r>
        <w:rPr>
          <w:rFonts w:ascii="Times New Roman"/>
          <w:b w:val="false"/>
          <w:i w:val="false"/>
          <w:color w:val="000000"/>
          <w:sz w:val="28"/>
        </w:rPr>
        <w:t>
      Общая ширина межкарровых ремней и количества карр на деревьях выполняется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33. Подсочку ели ведут восходящим способом, начиная с высоты 80 сантиметров за сезон наносится не более 12 подновок при периоде подновки от 7 до 14 дней. Расход карры за сезон при высоте ствола не превышающей 55 сантиметров, межкарровая перемычка - 10 сантиметров.</w:t>
      </w:r>
      <w:r>
        <w:br/>
      </w:r>
      <w:r>
        <w:rPr>
          <w:rFonts w:ascii="Times New Roman"/>
          <w:b w:val="false"/>
          <w:i w:val="false"/>
          <w:color w:val="000000"/>
          <w:sz w:val="28"/>
        </w:rPr>
        <w:t>
</w:t>
      </w:r>
      <w:r>
        <w:rPr>
          <w:rFonts w:ascii="Times New Roman"/>
          <w:b w:val="false"/>
          <w:i w:val="false"/>
          <w:color w:val="000000"/>
          <w:sz w:val="28"/>
        </w:rPr>
        <w:t>
      34. После окончания подсочки еловые насаждения сразу поступают в рубку.</w:t>
      </w:r>
      <w:r>
        <w:br/>
      </w:r>
      <w:r>
        <w:rPr>
          <w:rFonts w:ascii="Times New Roman"/>
          <w:b w:val="false"/>
          <w:i w:val="false"/>
          <w:color w:val="000000"/>
          <w:sz w:val="28"/>
        </w:rPr>
        <w:t>
</w:t>
      </w:r>
      <w:r>
        <w:rPr>
          <w:rFonts w:ascii="Times New Roman"/>
          <w:b w:val="false"/>
          <w:i w:val="false"/>
          <w:color w:val="000000"/>
          <w:sz w:val="28"/>
        </w:rPr>
        <w:t>
      35. С момента заготовки живицы, продолжительность подсочки насаждений лиственницы 3 и 5 лет. Подновки наносятся в течение всего вегетационного периода при среднесуточной температуре не менее +10</w:t>
      </w:r>
      <w:r>
        <w:rPr>
          <w:rFonts w:ascii="Times New Roman"/>
          <w:b w:val="false"/>
          <w:i w:val="false"/>
          <w:color w:val="000000"/>
          <w:vertAlign w:val="superscript"/>
        </w:rPr>
        <w:t>0</w:t>
      </w:r>
      <w:r>
        <w:rPr>
          <w:rFonts w:ascii="Times New Roman"/>
          <w:b w:val="false"/>
          <w:i w:val="false"/>
          <w:color w:val="000000"/>
          <w:sz w:val="28"/>
        </w:rPr>
        <w:t xml:space="preserve"> С.</w:t>
      </w:r>
      <w:r>
        <w:br/>
      </w:r>
      <w:r>
        <w:rPr>
          <w:rFonts w:ascii="Times New Roman"/>
          <w:b w:val="false"/>
          <w:i w:val="false"/>
          <w:color w:val="000000"/>
          <w:sz w:val="28"/>
        </w:rPr>
        <w:t>
</w:t>
      </w:r>
      <w:r>
        <w:rPr>
          <w:rFonts w:ascii="Times New Roman"/>
          <w:b w:val="false"/>
          <w:i w:val="false"/>
          <w:color w:val="000000"/>
          <w:sz w:val="28"/>
        </w:rPr>
        <w:t>
      36. В течение всего срока подсочки в качестве стимулятора применяется экстракт или настой кормовых дрожжей в концентрации соответственно не более 0,25 и 5,0 % с добавлением 10 грамм поваренной соли на 1 литр рабочего раствора стимулятора.</w:t>
      </w:r>
      <w:r>
        <w:br/>
      </w:r>
      <w:r>
        <w:rPr>
          <w:rFonts w:ascii="Times New Roman"/>
          <w:b w:val="false"/>
          <w:i w:val="false"/>
          <w:color w:val="000000"/>
          <w:sz w:val="28"/>
        </w:rPr>
        <w:t>
</w:t>
      </w:r>
      <w:r>
        <w:rPr>
          <w:rFonts w:ascii="Times New Roman"/>
          <w:b w:val="false"/>
          <w:i w:val="false"/>
          <w:color w:val="000000"/>
          <w:sz w:val="28"/>
        </w:rPr>
        <w:t xml:space="preserve">
      37. При подсочке деревьев лиственницы допускается глубина подновки не более 5 миллиметров, глубина желобка не более 6 миллиметров, шаг подновки не более 50 миллиметров, угол подновки 30-40 миллиметров. </w:t>
      </w:r>
      <w:r>
        <w:br/>
      </w:r>
      <w:r>
        <w:rPr>
          <w:rFonts w:ascii="Times New Roman"/>
          <w:b w:val="false"/>
          <w:i w:val="false"/>
          <w:color w:val="000000"/>
          <w:sz w:val="28"/>
        </w:rPr>
        <w:t>
</w:t>
      </w:r>
      <w:r>
        <w:rPr>
          <w:rFonts w:ascii="Times New Roman"/>
          <w:b w:val="false"/>
          <w:i w:val="false"/>
          <w:color w:val="000000"/>
          <w:sz w:val="28"/>
        </w:rPr>
        <w:t>
      Размеры общей ширины межкарровых ремней и количество карр на деревьях выполняются согласно </w:t>
      </w:r>
      <w:r>
        <w:rPr>
          <w:rFonts w:ascii="Times New Roman"/>
          <w:b w:val="false"/>
          <w:i w:val="false"/>
          <w:color w:val="000000"/>
          <w:sz w:val="28"/>
        </w:rPr>
        <w:t>приложениям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38. При 3-летней подсочке карры размещаются в два яруса с перемычкой между ярусами 5 сантиметров подновки наносятся одновременно в обоих ярусах: в верхнем - восходящим и в нижнем - нисходящим способом. Карры нижнего яруса в первый год закладываются на высоте 150 сантиметров, период подновки не менее 21 календарных дней, а использование поверхности ствола в каждом ярусе не допускается превышение 25 сантиметров в год. </w:t>
      </w:r>
      <w:r>
        <w:br/>
      </w:r>
      <w:r>
        <w:rPr>
          <w:rFonts w:ascii="Times New Roman"/>
          <w:b w:val="false"/>
          <w:i w:val="false"/>
          <w:color w:val="000000"/>
          <w:sz w:val="28"/>
        </w:rPr>
        <w:t>
</w:t>
      </w:r>
      <w:r>
        <w:rPr>
          <w:rFonts w:ascii="Times New Roman"/>
          <w:b w:val="false"/>
          <w:i w:val="false"/>
          <w:color w:val="000000"/>
          <w:sz w:val="28"/>
        </w:rPr>
        <w:t>
      При 5-летней подсочке в течение всего срока предусматривается применение восходящего способа. Межкарровая перемычка - 5 сантиметров. Карры закладываются на высоте 80 сантиметров (нижняя граница карры). Период подновки 14 дней, ежегодное использование для подсочки не более 40 сантиметров поверхности ствола.</w:t>
      </w:r>
      <w:r>
        <w:br/>
      </w:r>
      <w:r>
        <w:rPr>
          <w:rFonts w:ascii="Times New Roman"/>
          <w:b w:val="false"/>
          <w:i w:val="false"/>
          <w:color w:val="000000"/>
          <w:sz w:val="28"/>
        </w:rPr>
        <w:t>
</w:t>
      </w:r>
      <w:r>
        <w:rPr>
          <w:rFonts w:ascii="Times New Roman"/>
          <w:b w:val="false"/>
          <w:i w:val="false"/>
          <w:color w:val="000000"/>
          <w:sz w:val="28"/>
        </w:rPr>
        <w:t>
      39. С момента заготовки живицы, продолжительность подсочки пихты один год. Пихтовую живицу заготавливают путем прокалывания смолов вместилищ-желваков, находящихся в коре пихты. Заготовку живицы проводят в нижней и средней части ствола в теплые сухие дни при температуре воздуха не менее +16</w:t>
      </w:r>
      <w:r>
        <w:rPr>
          <w:rFonts w:ascii="Times New Roman"/>
          <w:b w:val="false"/>
          <w:i w:val="false"/>
          <w:color w:val="000000"/>
          <w:vertAlign w:val="superscript"/>
        </w:rPr>
        <w:t>0</w:t>
      </w:r>
      <w:r>
        <w:rPr>
          <w:rFonts w:ascii="Times New Roman"/>
          <w:b w:val="false"/>
          <w:i w:val="false"/>
          <w:color w:val="000000"/>
          <w:sz w:val="28"/>
        </w:rPr>
        <w:t xml:space="preserve"> С. Допускается заготовка живицы и на свежесрубленных стволах пихты. При этом, проводится по всей высоте ствола, где есть смолов вместилища - желваки.</w:t>
      </w:r>
      <w:r>
        <w:br/>
      </w:r>
      <w:r>
        <w:rPr>
          <w:rFonts w:ascii="Times New Roman"/>
          <w:b w:val="false"/>
          <w:i w:val="false"/>
          <w:color w:val="000000"/>
          <w:sz w:val="28"/>
        </w:rPr>
        <w:t>
</w:t>
      </w:r>
      <w:r>
        <w:rPr>
          <w:rFonts w:ascii="Times New Roman"/>
          <w:b w:val="false"/>
          <w:i w:val="false"/>
          <w:color w:val="000000"/>
          <w:sz w:val="28"/>
        </w:rPr>
        <w:t>
      40. Для получения пихтовой живицы нижнюю часть желваков прокалывают острым концом металлической трубки, вставленной в сосуд для сбора живицы, с последующим выдавливанием живицы из желвака.</w:t>
      </w:r>
      <w:r>
        <w:br/>
      </w:r>
      <w:r>
        <w:rPr>
          <w:rFonts w:ascii="Times New Roman"/>
          <w:b w:val="false"/>
          <w:i w:val="false"/>
          <w:color w:val="000000"/>
          <w:sz w:val="28"/>
        </w:rPr>
        <w:t>
</w:t>
      </w:r>
      <w:r>
        <w:rPr>
          <w:rFonts w:ascii="Times New Roman"/>
          <w:b w:val="false"/>
          <w:i w:val="false"/>
          <w:color w:val="000000"/>
          <w:sz w:val="28"/>
        </w:rPr>
        <w:t>
      В целях облегчения прокалывания желваков допускается удаление наружного слоя старой, грубой коры ножом или другим острым предметом (стругом). При подчистке коры и прокалывании желваков нельзя повреждать луб.</w:t>
      </w:r>
      <w:r>
        <w:br/>
      </w:r>
      <w:r>
        <w:rPr>
          <w:rFonts w:ascii="Times New Roman"/>
          <w:b w:val="false"/>
          <w:i w:val="false"/>
          <w:color w:val="000000"/>
          <w:sz w:val="28"/>
        </w:rPr>
        <w:t>
</w:t>
      </w:r>
      <w:r>
        <w:rPr>
          <w:rFonts w:ascii="Times New Roman"/>
          <w:b w:val="false"/>
          <w:i w:val="false"/>
          <w:color w:val="000000"/>
          <w:sz w:val="28"/>
        </w:rPr>
        <w:t>
      41. С момента завершения заготовки живицы, повторные заготовки живицы в одних и тех же насаждениях проводятся не ранее чем через 5 лет.</w:t>
      </w:r>
    </w:p>
    <w:bookmarkEnd w:id="9"/>
    <w:bookmarkStart w:name="z113" w:id="10"/>
    <w:p>
      <w:pPr>
        <w:spacing w:after="0"/>
        <w:ind w:left="0"/>
        <w:jc w:val="left"/>
      </w:pPr>
      <w:r>
        <w:rPr>
          <w:rFonts w:ascii="Times New Roman"/>
          <w:b/>
          <w:i w:val="false"/>
          <w:color w:val="000000"/>
        </w:rPr>
        <w:t xml:space="preserve"> 
3. Заготовка древесных соков</w:t>
      </w:r>
    </w:p>
    <w:bookmarkEnd w:id="10"/>
    <w:bookmarkStart w:name="z114" w:id="11"/>
    <w:p>
      <w:pPr>
        <w:spacing w:after="0"/>
        <w:ind w:left="0"/>
        <w:jc w:val="both"/>
      </w:pPr>
      <w:r>
        <w:rPr>
          <w:rFonts w:ascii="Times New Roman"/>
          <w:b w:val="false"/>
          <w:i w:val="false"/>
          <w:color w:val="000000"/>
          <w:sz w:val="28"/>
        </w:rPr>
        <w:t>
      42. Заготовка древесных (березы) соков допускается на участках спелого и перестойного леса, подлежащего рубке главного пользования, не ранее чем за 5 лет до рубки.</w:t>
      </w:r>
      <w:r>
        <w:br/>
      </w:r>
      <w:r>
        <w:rPr>
          <w:rFonts w:ascii="Times New Roman"/>
          <w:b w:val="false"/>
          <w:i w:val="false"/>
          <w:color w:val="000000"/>
          <w:sz w:val="28"/>
        </w:rPr>
        <w:t>
</w:t>
      </w:r>
      <w:r>
        <w:rPr>
          <w:rFonts w:ascii="Times New Roman"/>
          <w:b w:val="false"/>
          <w:i w:val="false"/>
          <w:color w:val="000000"/>
          <w:sz w:val="28"/>
        </w:rPr>
        <w:t>
      43. Лесопользователи, осуществляющие заготовку древесных соков, до начала работ составляют план заготовки древесных соков (подсочки березовых насаждений) на период пользования с разбивкой по годам, увязанный с планом рубок березовых насаждений.</w:t>
      </w:r>
      <w:r>
        <w:br/>
      </w:r>
      <w:r>
        <w:rPr>
          <w:rFonts w:ascii="Times New Roman"/>
          <w:b w:val="false"/>
          <w:i w:val="false"/>
          <w:color w:val="000000"/>
          <w:sz w:val="28"/>
        </w:rPr>
        <w:t>
</w:t>
      </w:r>
      <w:r>
        <w:rPr>
          <w:rFonts w:ascii="Times New Roman"/>
          <w:b w:val="false"/>
          <w:i w:val="false"/>
          <w:color w:val="000000"/>
          <w:sz w:val="28"/>
        </w:rPr>
        <w:t>
      44. Подготовительные работы для заготовки соков (подсочки березы) производятся аналогично работам, указанным в </w:t>
      </w:r>
      <w:r>
        <w:rPr>
          <w:rFonts w:ascii="Times New Roman"/>
          <w:b w:val="false"/>
          <w:i w:val="false"/>
          <w:color w:val="000000"/>
          <w:sz w:val="28"/>
        </w:rPr>
        <w:t>пунктах 2</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настоящих Правил. Подсочка березовых насаждений осуществляется после получения лесорубочного билета.</w:t>
      </w:r>
      <w:r>
        <w:br/>
      </w:r>
      <w:r>
        <w:rPr>
          <w:rFonts w:ascii="Times New Roman"/>
          <w:b w:val="false"/>
          <w:i w:val="false"/>
          <w:color w:val="000000"/>
          <w:sz w:val="28"/>
        </w:rPr>
        <w:t>
</w:t>
      </w:r>
      <w:r>
        <w:rPr>
          <w:rFonts w:ascii="Times New Roman"/>
          <w:b w:val="false"/>
          <w:i w:val="false"/>
          <w:color w:val="000000"/>
          <w:sz w:val="28"/>
        </w:rPr>
        <w:t>
      45. Для подсочки березы подбираются участки здорового леса 1-3 классов бонитета с количеством деревьев на одном гектаре не менее 200 штук.</w:t>
      </w:r>
      <w:r>
        <w:br/>
      </w:r>
      <w:r>
        <w:rPr>
          <w:rFonts w:ascii="Times New Roman"/>
          <w:b w:val="false"/>
          <w:i w:val="false"/>
          <w:color w:val="000000"/>
          <w:sz w:val="28"/>
        </w:rPr>
        <w:t>
</w:t>
      </w:r>
      <w:r>
        <w:rPr>
          <w:rFonts w:ascii="Times New Roman"/>
          <w:b w:val="false"/>
          <w:i w:val="false"/>
          <w:color w:val="000000"/>
          <w:sz w:val="28"/>
        </w:rPr>
        <w:t>
      В подсочку назначаются деревья диаметром на высоте груди не менее 20 сантиметров.</w:t>
      </w:r>
      <w:r>
        <w:br/>
      </w:r>
      <w:r>
        <w:rPr>
          <w:rFonts w:ascii="Times New Roman"/>
          <w:b w:val="false"/>
          <w:i w:val="false"/>
          <w:color w:val="000000"/>
          <w:sz w:val="28"/>
        </w:rPr>
        <w:t>
</w:t>
      </w:r>
      <w:r>
        <w:rPr>
          <w:rFonts w:ascii="Times New Roman"/>
          <w:b w:val="false"/>
          <w:i w:val="false"/>
          <w:color w:val="000000"/>
          <w:sz w:val="28"/>
        </w:rPr>
        <w:t>
      46. В комлевой части деревьев, отобранных в подсочку, на высоте 35-50 сантиметров от корневой шейки намечают места подсочных отверстий в зависимости от диаметра дерева в количестве:</w:t>
      </w:r>
      <w:r>
        <w:br/>
      </w:r>
      <w:r>
        <w:rPr>
          <w:rFonts w:ascii="Times New Roman"/>
          <w:b w:val="false"/>
          <w:i w:val="false"/>
          <w:color w:val="000000"/>
          <w:sz w:val="28"/>
        </w:rPr>
        <w:t>
</w:t>
      </w:r>
      <w:r>
        <w:rPr>
          <w:rFonts w:ascii="Times New Roman"/>
          <w:b w:val="false"/>
          <w:i w:val="false"/>
          <w:color w:val="000000"/>
          <w:sz w:val="28"/>
        </w:rPr>
        <w:t>
      1) при диаметре 20-26 сантиметров - 1 отверстие;</w:t>
      </w:r>
      <w:r>
        <w:br/>
      </w:r>
      <w:r>
        <w:rPr>
          <w:rFonts w:ascii="Times New Roman"/>
          <w:b w:val="false"/>
          <w:i w:val="false"/>
          <w:color w:val="000000"/>
          <w:sz w:val="28"/>
        </w:rPr>
        <w:t>
</w:t>
      </w:r>
      <w:r>
        <w:rPr>
          <w:rFonts w:ascii="Times New Roman"/>
          <w:b w:val="false"/>
          <w:i w:val="false"/>
          <w:color w:val="000000"/>
          <w:sz w:val="28"/>
        </w:rPr>
        <w:t>
      2) при диаметре 27-34 сантиметров - 2 отверстия;</w:t>
      </w:r>
      <w:r>
        <w:br/>
      </w:r>
      <w:r>
        <w:rPr>
          <w:rFonts w:ascii="Times New Roman"/>
          <w:b w:val="false"/>
          <w:i w:val="false"/>
          <w:color w:val="000000"/>
          <w:sz w:val="28"/>
        </w:rPr>
        <w:t>
</w:t>
      </w:r>
      <w:r>
        <w:rPr>
          <w:rFonts w:ascii="Times New Roman"/>
          <w:b w:val="false"/>
          <w:i w:val="false"/>
          <w:color w:val="000000"/>
          <w:sz w:val="28"/>
        </w:rPr>
        <w:t>
      3) при диаметре 35 и более - 3 отверстия.</w:t>
      </w:r>
      <w:r>
        <w:br/>
      </w:r>
      <w:r>
        <w:rPr>
          <w:rFonts w:ascii="Times New Roman"/>
          <w:b w:val="false"/>
          <w:i w:val="false"/>
          <w:color w:val="000000"/>
          <w:sz w:val="28"/>
        </w:rPr>
        <w:t>
</w:t>
      </w:r>
      <w:r>
        <w:rPr>
          <w:rFonts w:ascii="Times New Roman"/>
          <w:b w:val="false"/>
          <w:i w:val="false"/>
          <w:color w:val="000000"/>
          <w:sz w:val="28"/>
        </w:rPr>
        <w:t>
      Перед сверлением канала часть грубой коры снимают стругом или топором без повреждения луба. Каналы просверливают буравом после начала сокодвижения с некоторым уклоном для лучшего стока сока. Диаметр канала 1 сантиметр, глубина - до 2 сантиметров (без учета толщины коры). Для стока выделяющегося сока устанавливаются желобки, под которыми размещаются сокоприемники.</w:t>
      </w:r>
      <w:r>
        <w:br/>
      </w:r>
      <w:r>
        <w:rPr>
          <w:rFonts w:ascii="Times New Roman"/>
          <w:b w:val="false"/>
          <w:i w:val="false"/>
          <w:color w:val="000000"/>
          <w:sz w:val="28"/>
        </w:rPr>
        <w:t>
</w:t>
      </w:r>
      <w:r>
        <w:rPr>
          <w:rFonts w:ascii="Times New Roman"/>
          <w:b w:val="false"/>
          <w:i w:val="false"/>
          <w:color w:val="000000"/>
          <w:sz w:val="28"/>
        </w:rPr>
        <w:t>
      47. После окончания сезона подсочки желобки снимают, а отверстия закрывают деревянной пробкой и замазывают садовым варом, садовой замазкой или глиной с известью для предупреждения заболевания деревьев.</w:t>
      </w:r>
      <w:r>
        <w:br/>
      </w:r>
      <w:r>
        <w:rPr>
          <w:rFonts w:ascii="Times New Roman"/>
          <w:b w:val="false"/>
          <w:i w:val="false"/>
          <w:color w:val="000000"/>
          <w:sz w:val="28"/>
        </w:rPr>
        <w:t>
</w:t>
      </w:r>
      <w:r>
        <w:rPr>
          <w:rFonts w:ascii="Times New Roman"/>
          <w:b w:val="false"/>
          <w:i w:val="false"/>
          <w:color w:val="000000"/>
          <w:sz w:val="28"/>
        </w:rPr>
        <w:t>
      48. В следующий сезон подсочки новое отверстие просверливают на расстоянии не менее 20 сантиметров от старого отверстия.</w:t>
      </w:r>
      <w:r>
        <w:br/>
      </w:r>
      <w:r>
        <w:rPr>
          <w:rFonts w:ascii="Times New Roman"/>
          <w:b w:val="false"/>
          <w:i w:val="false"/>
          <w:color w:val="000000"/>
          <w:sz w:val="28"/>
        </w:rPr>
        <w:t>
</w:t>
      </w:r>
      <w:r>
        <w:rPr>
          <w:rFonts w:ascii="Times New Roman"/>
          <w:b w:val="false"/>
          <w:i w:val="false"/>
          <w:color w:val="000000"/>
          <w:sz w:val="28"/>
        </w:rPr>
        <w:t>
      49. Допускается использование для получения березового сока пней свежеразработанных лесосек березовых насаждений.</w:t>
      </w:r>
    </w:p>
    <w:bookmarkEnd w:id="11"/>
    <w:bookmarkStart w:name="z127" w:id="12"/>
    <w:p>
      <w:pPr>
        <w:spacing w:after="0"/>
        <w:ind w:left="0"/>
        <w:jc w:val="left"/>
      </w:pPr>
      <w:r>
        <w:rPr>
          <w:rFonts w:ascii="Times New Roman"/>
          <w:b/>
          <w:i w:val="false"/>
          <w:color w:val="000000"/>
        </w:rPr>
        <w:t xml:space="preserve"> 
4. Заготовка второстепенных древесных ресурсов</w:t>
      </w:r>
    </w:p>
    <w:bookmarkEnd w:id="12"/>
    <w:bookmarkStart w:name="z128" w:id="13"/>
    <w:p>
      <w:pPr>
        <w:spacing w:after="0"/>
        <w:ind w:left="0"/>
        <w:jc w:val="both"/>
      </w:pPr>
      <w:r>
        <w:rPr>
          <w:rFonts w:ascii="Times New Roman"/>
          <w:b w:val="false"/>
          <w:i w:val="false"/>
          <w:color w:val="000000"/>
          <w:sz w:val="28"/>
        </w:rPr>
        <w:t>
      50. Заготовка второстепенных древесных ресурсов на участках государственного лесного фонда для промышленной переработки и удовлетворения нужд населения осуществляется без причинения вреда лесу.</w:t>
      </w:r>
      <w:r>
        <w:br/>
      </w:r>
      <w:r>
        <w:rPr>
          <w:rFonts w:ascii="Times New Roman"/>
          <w:b w:val="false"/>
          <w:i w:val="false"/>
          <w:color w:val="000000"/>
          <w:sz w:val="28"/>
        </w:rPr>
        <w:t>
</w:t>
      </w:r>
      <w:r>
        <w:rPr>
          <w:rFonts w:ascii="Times New Roman"/>
          <w:b w:val="false"/>
          <w:i w:val="false"/>
          <w:color w:val="000000"/>
          <w:sz w:val="28"/>
        </w:rPr>
        <w:t>
      51. Заготовка коры и ветвей с сырорастущих деревьев на участках государственного лесного фонда осуществляется только с деревьев, срубленных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рубок леса на участках государственного лесного фонда, утвержденных постановлением Правительства Республики Казахстан от 14 февраля 2005 года № 141.</w:t>
      </w:r>
      <w:r>
        <w:br/>
      </w:r>
      <w:r>
        <w:rPr>
          <w:rFonts w:ascii="Times New Roman"/>
          <w:b w:val="false"/>
          <w:i w:val="false"/>
          <w:color w:val="000000"/>
          <w:sz w:val="28"/>
        </w:rPr>
        <w:t>
</w:t>
      </w:r>
      <w:r>
        <w:rPr>
          <w:rFonts w:ascii="Times New Roman"/>
          <w:b w:val="false"/>
          <w:i w:val="false"/>
          <w:color w:val="000000"/>
          <w:sz w:val="28"/>
        </w:rPr>
        <w:t xml:space="preserve">
      Заготовка ветвей для плетения, а также изготовление веников, метел и других подобных предметов на участках государственного лесного фонда допускается с растущих деревьев. </w:t>
      </w:r>
      <w:r>
        <w:br/>
      </w:r>
      <w:r>
        <w:rPr>
          <w:rFonts w:ascii="Times New Roman"/>
          <w:b w:val="false"/>
          <w:i w:val="false"/>
          <w:color w:val="000000"/>
          <w:sz w:val="28"/>
        </w:rPr>
        <w:t>
</w:t>
      </w:r>
      <w:r>
        <w:rPr>
          <w:rFonts w:ascii="Times New Roman"/>
          <w:b w:val="false"/>
          <w:i w:val="false"/>
          <w:color w:val="000000"/>
          <w:sz w:val="28"/>
        </w:rPr>
        <w:t>
      52. Складирование заготовленной на лесосеках веточной продукции и коры производится на прогалинах или открытых пространствах, свободных от подроста, вдоль волоков и дорог с соблюдением мер пожарной безопасности.</w:t>
      </w:r>
      <w:r>
        <w:br/>
      </w:r>
      <w:r>
        <w:rPr>
          <w:rFonts w:ascii="Times New Roman"/>
          <w:b w:val="false"/>
          <w:i w:val="false"/>
          <w:color w:val="000000"/>
          <w:sz w:val="28"/>
        </w:rPr>
        <w:t>
</w:t>
      </w:r>
      <w:r>
        <w:rPr>
          <w:rFonts w:ascii="Times New Roman"/>
          <w:b w:val="false"/>
          <w:i w:val="false"/>
          <w:color w:val="000000"/>
          <w:sz w:val="28"/>
        </w:rPr>
        <w:t>
      53. Допускается заготовка бересты с растущих деревьев в спелых и перестойных насаждениях, отводимых для рубки в ближайшие 2 года.</w:t>
      </w:r>
      <w:r>
        <w:br/>
      </w:r>
      <w:r>
        <w:rPr>
          <w:rFonts w:ascii="Times New Roman"/>
          <w:b w:val="false"/>
          <w:i w:val="false"/>
          <w:color w:val="000000"/>
          <w:sz w:val="28"/>
        </w:rPr>
        <w:t>
</w:t>
      </w:r>
      <w:r>
        <w:rPr>
          <w:rFonts w:ascii="Times New Roman"/>
          <w:b w:val="false"/>
          <w:i w:val="false"/>
          <w:color w:val="000000"/>
          <w:sz w:val="28"/>
        </w:rPr>
        <w:t>
      54. Заготовка коры с сухостойных и валежных деревьев на участках государственного лесного фонда производится на всей территории государственного лесного фонда после получения лесорубочного билета.</w:t>
      </w:r>
      <w:r>
        <w:br/>
      </w:r>
      <w:r>
        <w:rPr>
          <w:rFonts w:ascii="Times New Roman"/>
          <w:b w:val="false"/>
          <w:i w:val="false"/>
          <w:color w:val="000000"/>
          <w:sz w:val="28"/>
        </w:rPr>
        <w:t>
</w:t>
      </w:r>
      <w:r>
        <w:rPr>
          <w:rFonts w:ascii="Times New Roman"/>
          <w:b w:val="false"/>
          <w:i w:val="false"/>
          <w:color w:val="000000"/>
          <w:sz w:val="28"/>
        </w:rPr>
        <w:t>
      55. Заготовка корней и пней (соснового пневого осмола) допускается на вырубках после проведения сплошнолесосечных рубок при незначительном количестве возобновления. После чего требуется искусственное воспроизводство леса.</w:t>
      </w:r>
      <w:r>
        <w:br/>
      </w:r>
      <w:r>
        <w:rPr>
          <w:rFonts w:ascii="Times New Roman"/>
          <w:b w:val="false"/>
          <w:i w:val="false"/>
          <w:color w:val="000000"/>
          <w:sz w:val="28"/>
        </w:rPr>
        <w:t>
</w:t>
      </w:r>
      <w:r>
        <w:rPr>
          <w:rFonts w:ascii="Times New Roman"/>
          <w:b w:val="false"/>
          <w:i w:val="false"/>
          <w:color w:val="000000"/>
          <w:sz w:val="28"/>
        </w:rPr>
        <w:t>
      При проведении выборочных рубок корчевка пней не допускается.</w:t>
      </w:r>
      <w:r>
        <w:br/>
      </w:r>
      <w:r>
        <w:rPr>
          <w:rFonts w:ascii="Times New Roman"/>
          <w:b w:val="false"/>
          <w:i w:val="false"/>
          <w:color w:val="000000"/>
          <w:sz w:val="28"/>
        </w:rPr>
        <w:t>
</w:t>
      </w:r>
      <w:r>
        <w:rPr>
          <w:rFonts w:ascii="Times New Roman"/>
          <w:b w:val="false"/>
          <w:i w:val="false"/>
          <w:color w:val="000000"/>
          <w:sz w:val="28"/>
        </w:rPr>
        <w:t>
      56. Заготовка листьев и почек производится как со срубленных на лесосеках деревьев, так и с растущих деревьев в объемах, предусмотренных в лесорубочном билете, обеспечивающих их своевременное воспроизводство.</w:t>
      </w:r>
      <w:r>
        <w:br/>
      </w:r>
      <w:r>
        <w:rPr>
          <w:rFonts w:ascii="Times New Roman"/>
          <w:b w:val="false"/>
          <w:i w:val="false"/>
          <w:color w:val="000000"/>
          <w:sz w:val="28"/>
        </w:rPr>
        <w:t>
</w:t>
      </w:r>
      <w:r>
        <w:rPr>
          <w:rFonts w:ascii="Times New Roman"/>
          <w:b w:val="false"/>
          <w:i w:val="false"/>
          <w:color w:val="000000"/>
          <w:sz w:val="28"/>
        </w:rPr>
        <w:t>
      Сроки и порядок заготовки (сбора) с растущих деревьев листьев и почек, используемых в лекарственных целях, определяются договором о долгосрочном лесопользовании, настоящими правилами и не должны отрицательно влиять на состояние насаждений.</w:t>
      </w:r>
    </w:p>
    <w:bookmarkEnd w:id="13"/>
    <w:bookmarkStart w:name="z138" w:id="14"/>
    <w:p>
      <w:pPr>
        <w:spacing w:after="0"/>
        <w:ind w:left="0"/>
        <w:jc w:val="left"/>
      </w:pPr>
      <w:r>
        <w:rPr>
          <w:rFonts w:ascii="Times New Roman"/>
          <w:b/>
          <w:i w:val="false"/>
          <w:color w:val="000000"/>
        </w:rPr>
        <w:t xml:space="preserve"> 
5. Зоны возможной подсочки древостоев</w:t>
      </w:r>
    </w:p>
    <w:bookmarkEnd w:id="14"/>
    <w:bookmarkStart w:name="z139" w:id="15"/>
    <w:p>
      <w:pPr>
        <w:spacing w:after="0"/>
        <w:ind w:left="0"/>
        <w:jc w:val="both"/>
      </w:pPr>
      <w:r>
        <w:rPr>
          <w:rFonts w:ascii="Times New Roman"/>
          <w:b w:val="false"/>
          <w:i w:val="false"/>
          <w:color w:val="000000"/>
          <w:sz w:val="28"/>
        </w:rPr>
        <w:t>
      57. К зонам возможной подсочки древостоев относятся набор лесосек главного пользования, спелых и перестойных древостоев государственного лесного фонда которые согласно материалам лесоустройства находящийся в стадии рубки и отведенные под рубку главного пользования.</w:t>
      </w:r>
      <w:r>
        <w:br/>
      </w:r>
      <w:r>
        <w:rPr>
          <w:rFonts w:ascii="Times New Roman"/>
          <w:b w:val="false"/>
          <w:i w:val="false"/>
          <w:color w:val="000000"/>
          <w:sz w:val="28"/>
        </w:rPr>
        <w:t>
</w:t>
      </w:r>
      <w:r>
        <w:rPr>
          <w:rFonts w:ascii="Times New Roman"/>
          <w:b w:val="false"/>
          <w:i w:val="false"/>
          <w:color w:val="000000"/>
          <w:sz w:val="28"/>
        </w:rPr>
        <w:t>
      58. Зоны возможной подсочки сосны, ели, лиственницы и пихты на территории государственного лесного фонда определяются, в спелых и перестойных древостоях которые согласно материалам лесоустройства находящийся в стадии рубки и отведенные под рубку главного пользования.</w:t>
      </w:r>
      <w:r>
        <w:br/>
      </w:r>
      <w:r>
        <w:rPr>
          <w:rFonts w:ascii="Times New Roman"/>
          <w:b w:val="false"/>
          <w:i w:val="false"/>
          <w:color w:val="000000"/>
          <w:sz w:val="28"/>
        </w:rPr>
        <w:t>
</w:t>
      </w:r>
      <w:r>
        <w:rPr>
          <w:rFonts w:ascii="Times New Roman"/>
          <w:b w:val="false"/>
          <w:i w:val="false"/>
          <w:color w:val="000000"/>
          <w:sz w:val="28"/>
        </w:rPr>
        <w:t>
      59. Зоны возможной подсочки для заготовок древесных (березы) соков на территории государственного лесного фонда определяются участки спелого и перестойного леса, подлежащего рубке главного пользования, не ранее чем за 5 лет до рубки согласно материалам лесоустройства.</w:t>
      </w:r>
      <w:r>
        <w:br/>
      </w:r>
      <w:r>
        <w:rPr>
          <w:rFonts w:ascii="Times New Roman"/>
          <w:b w:val="false"/>
          <w:i w:val="false"/>
          <w:color w:val="000000"/>
          <w:sz w:val="28"/>
        </w:rPr>
        <w:t>
</w:t>
      </w:r>
      <w:r>
        <w:rPr>
          <w:rFonts w:ascii="Times New Roman"/>
          <w:b w:val="false"/>
          <w:i w:val="false"/>
          <w:color w:val="000000"/>
          <w:sz w:val="28"/>
        </w:rPr>
        <w:t>
      При недостатке спелых и перестойных древостоев к зонам возможной подсочки древостоев относятся зоны приспевающих древостоев которые к сроку окончания подсочки достигнут возраста рубки согласно материалам лесоустройства.</w:t>
      </w:r>
    </w:p>
    <w:bookmarkEnd w:id="15"/>
    <w:bookmarkStart w:name="z143" w:id="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16"/>
    <w:bookmarkStart w:name="z144" w:id="17"/>
    <w:p>
      <w:pPr>
        <w:spacing w:after="0"/>
        <w:ind w:left="0"/>
        <w:jc w:val="both"/>
      </w:pPr>
      <w:r>
        <w:rPr>
          <w:rFonts w:ascii="Times New Roman"/>
          <w:b w:val="false"/>
          <w:i w:val="false"/>
          <w:color w:val="000000"/>
          <w:sz w:val="28"/>
        </w:rPr>
        <w:t>
Форма</w:t>
      </w:r>
    </w:p>
    <w:bookmarkEnd w:id="17"/>
    <w:bookmarkStart w:name="z145" w:id="18"/>
    <w:p>
      <w:pPr>
        <w:spacing w:after="0"/>
        <w:ind w:left="0"/>
        <w:jc w:val="left"/>
      </w:pPr>
      <w:r>
        <w:rPr>
          <w:rFonts w:ascii="Times New Roman"/>
          <w:b/>
          <w:i w:val="false"/>
          <w:color w:val="000000"/>
        </w:rPr>
        <w:t xml:space="preserve"> 
АКТ</w:t>
      </w:r>
      <w:r>
        <w:br/>
      </w:r>
      <w:r>
        <w:rPr>
          <w:rFonts w:ascii="Times New Roman"/>
          <w:b/>
          <w:i w:val="false"/>
          <w:color w:val="000000"/>
        </w:rPr>
        <w:t>
передачи насаждений в подсочку</w:t>
      </w:r>
      <w:r>
        <w:br/>
      </w:r>
      <w:r>
        <w:rPr>
          <w:rFonts w:ascii="Times New Roman"/>
          <w:b/>
          <w:i w:val="false"/>
          <w:color w:val="000000"/>
        </w:rPr>
        <w:t>
"___"________ 20__ года</w:t>
      </w:r>
    </w:p>
    <w:bookmarkEnd w:id="18"/>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лесного учреждения и органа</w:t>
      </w:r>
      <w:r>
        <w:br/>
      </w:r>
      <w:r>
        <w:rPr>
          <w:rFonts w:ascii="Times New Roman"/>
          <w:b w:val="false"/>
          <w:i w:val="false"/>
          <w:color w:val="000000"/>
          <w:sz w:val="28"/>
        </w:rPr>
        <w:t>
                    управления лесным хозяйством)</w:t>
      </w:r>
      <w:r>
        <w:br/>
      </w:r>
      <w:r>
        <w:rPr>
          <w:rFonts w:ascii="Times New Roman"/>
          <w:b w:val="false"/>
          <w:i w:val="false"/>
          <w:color w:val="000000"/>
          <w:sz w:val="28"/>
        </w:rPr>
        <w:t>
в лице _____________________________________________________________</w:t>
      </w:r>
      <w:r>
        <w:br/>
      </w:r>
      <w:r>
        <w:rPr>
          <w:rFonts w:ascii="Times New Roman"/>
          <w:b w:val="false"/>
          <w:i w:val="false"/>
          <w:color w:val="000000"/>
          <w:sz w:val="28"/>
        </w:rPr>
        <w:t>
              (должность представителя лесного учреждения, фамилия,</w:t>
      </w:r>
      <w:r>
        <w:br/>
      </w:r>
      <w:r>
        <w:rPr>
          <w:rFonts w:ascii="Times New Roman"/>
          <w:b w:val="false"/>
          <w:i w:val="false"/>
          <w:color w:val="000000"/>
          <w:sz w:val="28"/>
        </w:rPr>
        <w:t>
                              имя, отчество)</w:t>
      </w:r>
      <w:r>
        <w:br/>
      </w:r>
      <w:r>
        <w:rPr>
          <w:rFonts w:ascii="Times New Roman"/>
          <w:b w:val="false"/>
          <w:i w:val="false"/>
          <w:color w:val="000000"/>
          <w:sz w:val="28"/>
        </w:rPr>
        <w:t>
передал для подсочки представителю 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лесопользователя, ведущего подсочку,</w:t>
      </w:r>
      <w:r>
        <w:br/>
      </w:r>
      <w:r>
        <w:rPr>
          <w:rFonts w:ascii="Times New Roman"/>
          <w:b w:val="false"/>
          <w:i w:val="false"/>
          <w:color w:val="000000"/>
          <w:sz w:val="28"/>
        </w:rPr>
        <w:t>
                         должность, Ф.И.О.)</w:t>
      </w:r>
      <w:r>
        <w:br/>
      </w:r>
      <w:r>
        <w:rPr>
          <w:rFonts w:ascii="Times New Roman"/>
          <w:b w:val="false"/>
          <w:i w:val="false"/>
          <w:color w:val="000000"/>
          <w:sz w:val="28"/>
        </w:rPr>
        <w:t>
действующему на основании договора долгосрочного пользования</w:t>
      </w:r>
      <w:r>
        <w:br/>
      </w:r>
      <w:r>
        <w:rPr>
          <w:rFonts w:ascii="Times New Roman"/>
          <w:b w:val="false"/>
          <w:i w:val="false"/>
          <w:color w:val="000000"/>
          <w:sz w:val="28"/>
        </w:rPr>
        <w:t>
№ __ от "___" _____ 20__ года следующие насаждения: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293"/>
        <w:gridCol w:w="1073"/>
        <w:gridCol w:w="1673"/>
        <w:gridCol w:w="1213"/>
        <w:gridCol w:w="1473"/>
        <w:gridCol w:w="3133"/>
        <w:gridCol w:w="197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Лесни-</w:t>
            </w:r>
            <w:r>
              <w:br/>
            </w:r>
            <w:r>
              <w:rPr>
                <w:rFonts w:ascii="Times New Roman"/>
                <w:b w:val="false"/>
                <w:i w:val="false"/>
                <w:color w:val="000000"/>
                <w:sz w:val="20"/>
              </w:rPr>
              <w:t>
</w:t>
            </w:r>
            <w:r>
              <w:rPr>
                <w:rFonts w:ascii="Times New Roman"/>
                <w:b w:val="false"/>
                <w:i w:val="false"/>
                <w:color w:val="000000"/>
                <w:sz w:val="20"/>
              </w:rPr>
              <w:t>чество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выдела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лесного</w:t>
            </w:r>
            <w:r>
              <w:br/>
            </w:r>
            <w:r>
              <w:rPr>
                <w:rFonts w:ascii="Times New Roman"/>
                <w:b w:val="false"/>
                <w:i w:val="false"/>
                <w:color w:val="000000"/>
                <w:sz w:val="20"/>
              </w:rPr>
              <w:t>
</w:t>
            </w:r>
            <w:r>
              <w:rPr>
                <w:rFonts w:ascii="Times New Roman"/>
                <w:b w:val="false"/>
                <w:i w:val="false"/>
                <w:color w:val="000000"/>
                <w:sz w:val="20"/>
              </w:rPr>
              <w:t>фонда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делянки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лесоустройства, лет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насаждения</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13"/>
        <w:gridCol w:w="2113"/>
        <w:gridCol w:w="1233"/>
        <w:gridCol w:w="1873"/>
        <w:gridCol w:w="2033"/>
        <w:gridCol w:w="1693"/>
        <w:gridCol w:w="18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подсочки</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Находится в</w:t>
            </w:r>
            <w:r>
              <w:br/>
            </w:r>
            <w:r>
              <w:rPr>
                <w:rFonts w:ascii="Times New Roman"/>
                <w:b w:val="false"/>
                <w:i w:val="false"/>
                <w:color w:val="000000"/>
                <w:sz w:val="20"/>
              </w:rPr>
              <w:t>
</w:t>
            </w:r>
            <w:r>
              <w:rPr>
                <w:rFonts w:ascii="Times New Roman"/>
                <w:b w:val="false"/>
                <w:i w:val="false"/>
                <w:color w:val="000000"/>
                <w:sz w:val="20"/>
              </w:rPr>
              <w:t>долгосрочном</w:t>
            </w:r>
            <w:r>
              <w:br/>
            </w:r>
            <w:r>
              <w:rPr>
                <w:rFonts w:ascii="Times New Roman"/>
                <w:b w:val="false"/>
                <w:i w:val="false"/>
                <w:color w:val="000000"/>
                <w:sz w:val="20"/>
              </w:rPr>
              <w:t>
</w:t>
            </w:r>
            <w:r>
              <w:rPr>
                <w:rFonts w:ascii="Times New Roman"/>
                <w:b w:val="false"/>
                <w:i w:val="false"/>
                <w:color w:val="000000"/>
                <w:sz w:val="20"/>
              </w:rPr>
              <w:t>пользовании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рубки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деревьев,</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подсочке</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деревьев, не</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подсочке</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передачи</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23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w:t>
            </w:r>
            <w:r>
              <w:br/>
            </w:r>
            <w:r>
              <w:rPr>
                <w:rFonts w:ascii="Times New Roman"/>
                <w:b w:val="false"/>
                <w:i w:val="false"/>
                <w:color w:val="000000"/>
                <w:sz w:val="20"/>
              </w:rPr>
              <w:t>
</w:t>
            </w:r>
            <w:r>
              <w:rPr>
                <w:rFonts w:ascii="Times New Roman"/>
                <w:b w:val="false"/>
                <w:i w:val="false"/>
                <w:color w:val="000000"/>
                <w:sz w:val="20"/>
              </w:rPr>
              <w:t>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Сдал ________________       _______________________________</w:t>
      </w:r>
      <w:r>
        <w:br/>
      </w:r>
      <w:r>
        <w:rPr>
          <w:rFonts w:ascii="Times New Roman"/>
          <w:b w:val="false"/>
          <w:i w:val="false"/>
          <w:color w:val="000000"/>
          <w:sz w:val="28"/>
        </w:rPr>
        <w:t>
       </w:t>
      </w:r>
      <w:r>
        <w:rPr>
          <w:rFonts w:ascii="Times New Roman"/>
          <w:b w:val="false"/>
          <w:i/>
          <w:color w:val="000000"/>
          <w:sz w:val="28"/>
        </w:rPr>
        <w:t>(подпись)                        (Ф.И.О.)</w:t>
      </w:r>
    </w:p>
    <w:p>
      <w:pPr>
        <w:spacing w:after="0"/>
        <w:ind w:left="0"/>
        <w:jc w:val="both"/>
      </w:pPr>
      <w:r>
        <w:rPr>
          <w:rFonts w:ascii="Times New Roman"/>
          <w:b w:val="false"/>
          <w:i w:val="false"/>
          <w:color w:val="000000"/>
          <w:sz w:val="28"/>
        </w:rPr>
        <w:t>Принял ________________     _______________________________</w:t>
      </w:r>
      <w:r>
        <w:br/>
      </w:r>
      <w:r>
        <w:rPr>
          <w:rFonts w:ascii="Times New Roman"/>
          <w:b w:val="false"/>
          <w:i w:val="false"/>
          <w:color w:val="000000"/>
          <w:sz w:val="28"/>
        </w:rPr>
        <w:t>
       </w:t>
      </w:r>
      <w:r>
        <w:rPr>
          <w:rFonts w:ascii="Times New Roman"/>
          <w:b w:val="false"/>
          <w:i/>
          <w:color w:val="000000"/>
          <w:sz w:val="28"/>
        </w:rPr>
        <w:t>(подпись)                        (Ф.И.О.)</w:t>
      </w:r>
    </w:p>
    <w:bookmarkStart w:name="z146"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19"/>
    <w:bookmarkStart w:name="z147" w:id="20"/>
    <w:p>
      <w:pPr>
        <w:spacing w:after="0"/>
        <w:ind w:left="0"/>
        <w:jc w:val="both"/>
      </w:pPr>
      <w:r>
        <w:rPr>
          <w:rFonts w:ascii="Times New Roman"/>
          <w:b w:val="false"/>
          <w:i w:val="false"/>
          <w:color w:val="000000"/>
          <w:sz w:val="28"/>
        </w:rPr>
        <w:t>
Форма</w:t>
      </w:r>
    </w:p>
    <w:bookmarkEnd w:id="20"/>
    <w:bookmarkStart w:name="z148" w:id="21"/>
    <w:p>
      <w:pPr>
        <w:spacing w:after="0"/>
        <w:ind w:left="0"/>
        <w:jc w:val="left"/>
      </w:pPr>
      <w:r>
        <w:rPr>
          <w:rFonts w:ascii="Times New Roman"/>
          <w:b/>
          <w:i w:val="false"/>
          <w:color w:val="000000"/>
        </w:rPr>
        <w:t xml:space="preserve"> 
КНИГА</w:t>
      </w:r>
      <w:r>
        <w:br/>
      </w:r>
      <w:r>
        <w:rPr>
          <w:rFonts w:ascii="Times New Roman"/>
          <w:b/>
          <w:i w:val="false"/>
          <w:color w:val="000000"/>
        </w:rPr>
        <w:t>
учета насаждений, находящихся в подсочке</w:t>
      </w:r>
    </w:p>
    <w:bookmarkEnd w:id="21"/>
    <w:p>
      <w:pPr>
        <w:spacing w:after="0"/>
        <w:ind w:left="0"/>
        <w:jc w:val="both"/>
      </w:pPr>
      <w:r>
        <w:rPr>
          <w:rFonts w:ascii="Times New Roman"/>
          <w:b w:val="false"/>
          <w:i w:val="false"/>
          <w:color w:val="000000"/>
          <w:sz w:val="28"/>
        </w:rPr>
        <w:t>По ________________________________________________________________</w:t>
      </w:r>
      <w:r>
        <w:br/>
      </w:r>
      <w:r>
        <w:rPr>
          <w:rFonts w:ascii="Times New Roman"/>
          <w:b w:val="false"/>
          <w:i w:val="false"/>
          <w:color w:val="000000"/>
          <w:sz w:val="28"/>
        </w:rPr>
        <w:t>
     (наименование лесного учреждения и органа управления</w:t>
      </w:r>
      <w:r>
        <w:br/>
      </w:r>
      <w:r>
        <w:rPr>
          <w:rFonts w:ascii="Times New Roman"/>
          <w:b w:val="false"/>
          <w:i w:val="false"/>
          <w:color w:val="000000"/>
          <w:sz w:val="28"/>
        </w:rPr>
        <w:t>
                      лесным хозяйством)</w:t>
      </w:r>
      <w:r>
        <w:br/>
      </w:r>
      <w:r>
        <w:rPr>
          <w:rFonts w:ascii="Times New Roman"/>
          <w:b w:val="false"/>
          <w:i w:val="false"/>
          <w:color w:val="000000"/>
          <w:sz w:val="28"/>
        </w:rPr>
        <w:t>
переданных 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(наименование лесопользователя, ведущего подсочку)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595"/>
        <w:gridCol w:w="1270"/>
        <w:gridCol w:w="1791"/>
        <w:gridCol w:w="1227"/>
        <w:gridCol w:w="1596"/>
        <w:gridCol w:w="2658"/>
        <w:gridCol w:w="2486"/>
      </w:tblGrid>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Лесни-</w:t>
            </w:r>
            <w:r>
              <w:br/>
            </w:r>
            <w:r>
              <w:rPr>
                <w:rFonts w:ascii="Times New Roman"/>
                <w:b w:val="false"/>
                <w:i w:val="false"/>
                <w:color w:val="000000"/>
                <w:sz w:val="20"/>
              </w:rPr>
              <w:t>
</w:t>
            </w:r>
            <w:r>
              <w:rPr>
                <w:rFonts w:ascii="Times New Roman"/>
                <w:b w:val="false"/>
                <w:i w:val="false"/>
                <w:color w:val="000000"/>
                <w:sz w:val="20"/>
              </w:rPr>
              <w:t>чество</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квартала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выдела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лесного</w:t>
            </w:r>
            <w:r>
              <w:br/>
            </w:r>
            <w:r>
              <w:rPr>
                <w:rFonts w:ascii="Times New Roman"/>
                <w:b w:val="false"/>
                <w:i w:val="false"/>
                <w:color w:val="000000"/>
                <w:sz w:val="20"/>
              </w:rPr>
              <w:t>
</w:t>
            </w:r>
            <w:r>
              <w:rPr>
                <w:rFonts w:ascii="Times New Roman"/>
                <w:b w:val="false"/>
                <w:i w:val="false"/>
                <w:color w:val="000000"/>
                <w:sz w:val="20"/>
              </w:rPr>
              <w:t>фонда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делянки</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насаждения 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лесоустройства,</w:t>
            </w:r>
            <w:r>
              <w:br/>
            </w:r>
            <w:r>
              <w:rPr>
                <w:rFonts w:ascii="Times New Roman"/>
                <w:b w:val="false"/>
                <w:i w:val="false"/>
                <w:color w:val="000000"/>
                <w:sz w:val="20"/>
              </w:rPr>
              <w:t>
</w:t>
            </w:r>
            <w:r>
              <w:rPr>
                <w:rFonts w:ascii="Times New Roman"/>
                <w:b w:val="false"/>
                <w:i w:val="false"/>
                <w:color w:val="000000"/>
                <w:sz w:val="20"/>
              </w:rPr>
              <w:t>лет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насаждения 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лесоустройства</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2429"/>
        <w:gridCol w:w="2518"/>
        <w:gridCol w:w="2408"/>
        <w:gridCol w:w="1410"/>
        <w:gridCol w:w="1633"/>
        <w:gridCol w:w="1722"/>
      </w:tblGrid>
      <w:tr>
        <w:trPr>
          <w:trHeight w:val="30" w:hRule="atLeast"/>
        </w:trPr>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r>
              <w:br/>
            </w:r>
            <w:r>
              <w:rPr>
                <w:rFonts w:ascii="Times New Roman"/>
                <w:b w:val="false"/>
                <w:i w:val="false"/>
                <w:color w:val="000000"/>
                <w:sz w:val="20"/>
              </w:rPr>
              <w:t>
</w:t>
            </w:r>
            <w:r>
              <w:rPr>
                <w:rFonts w:ascii="Times New Roman"/>
                <w:b w:val="false"/>
                <w:i w:val="false"/>
                <w:color w:val="000000"/>
                <w:sz w:val="20"/>
              </w:rPr>
              <w:t>бонитета</w:t>
            </w:r>
            <w:r>
              <w:br/>
            </w:r>
            <w:r>
              <w:rPr>
                <w:rFonts w:ascii="Times New Roman"/>
                <w:b w:val="false"/>
                <w:i w:val="false"/>
                <w:color w:val="000000"/>
                <w:sz w:val="20"/>
              </w:rPr>
              <w:t>
</w:t>
            </w:r>
            <w:r>
              <w:rPr>
                <w:rFonts w:ascii="Times New Roman"/>
                <w:b w:val="false"/>
                <w:i w:val="false"/>
                <w:color w:val="000000"/>
                <w:sz w:val="20"/>
              </w:rPr>
              <w:t>насаждения</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рубки</w:t>
            </w:r>
            <w:r>
              <w:br/>
            </w:r>
            <w:r>
              <w:rPr>
                <w:rFonts w:ascii="Times New Roman"/>
                <w:b w:val="false"/>
                <w:i w:val="false"/>
                <w:color w:val="000000"/>
                <w:sz w:val="20"/>
              </w:rPr>
              <w:t>
</w:t>
            </w:r>
            <w:r>
              <w:rPr>
                <w:rFonts w:ascii="Times New Roman"/>
                <w:b w:val="false"/>
                <w:i w:val="false"/>
                <w:color w:val="000000"/>
                <w:sz w:val="20"/>
              </w:rPr>
              <w:t>(сплошные,</w:t>
            </w:r>
            <w:r>
              <w:br/>
            </w:r>
            <w:r>
              <w:rPr>
                <w:rFonts w:ascii="Times New Roman"/>
                <w:b w:val="false"/>
                <w:i w:val="false"/>
                <w:color w:val="000000"/>
                <w:sz w:val="20"/>
              </w:rPr>
              <w:t>
</w:t>
            </w:r>
            <w:r>
              <w:rPr>
                <w:rFonts w:ascii="Times New Roman"/>
                <w:b w:val="false"/>
                <w:i w:val="false"/>
                <w:color w:val="000000"/>
                <w:sz w:val="20"/>
              </w:rPr>
              <w:t>постепенные,</w:t>
            </w:r>
            <w:r>
              <w:br/>
            </w:r>
            <w:r>
              <w:rPr>
                <w:rFonts w:ascii="Times New Roman"/>
                <w:b w:val="false"/>
                <w:i w:val="false"/>
                <w:color w:val="000000"/>
                <w:sz w:val="20"/>
              </w:rPr>
              <w:t>
</w:t>
            </w:r>
            <w:r>
              <w:rPr>
                <w:rFonts w:ascii="Times New Roman"/>
                <w:b w:val="false"/>
                <w:i w:val="false"/>
                <w:color w:val="000000"/>
                <w:sz w:val="20"/>
              </w:rPr>
              <w:t>выборочные)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Передано в подсочку</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w:t>
            </w:r>
            <w:r>
              <w:br/>
            </w:r>
            <w:r>
              <w:rPr>
                <w:rFonts w:ascii="Times New Roman"/>
                <w:b w:val="false"/>
                <w:i w:val="false"/>
                <w:color w:val="000000"/>
                <w:sz w:val="20"/>
              </w:rPr>
              <w:t>
</w:t>
            </w:r>
            <w:r>
              <w:rPr>
                <w:rFonts w:ascii="Times New Roman"/>
                <w:b w:val="false"/>
                <w:i w:val="false"/>
                <w:color w:val="000000"/>
                <w:sz w:val="20"/>
              </w:rPr>
              <w:t>отметки</w:t>
            </w:r>
            <w:r>
              <w:br/>
            </w:r>
            <w:r>
              <w:rPr>
                <w:rFonts w:ascii="Times New Roman"/>
                <w:b w:val="false"/>
                <w:i w:val="false"/>
                <w:color w:val="000000"/>
                <w:sz w:val="20"/>
              </w:rPr>
              <w:t>
</w:t>
            </w:r>
            <w:r>
              <w:rPr>
                <w:rFonts w:ascii="Times New Roman"/>
                <w:b w:val="false"/>
                <w:i w:val="false"/>
                <w:color w:val="000000"/>
                <w:sz w:val="20"/>
              </w:rPr>
              <w:t>по актам</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w:t>
            </w:r>
            <w:r>
              <w:br/>
            </w:r>
            <w:r>
              <w:rPr>
                <w:rFonts w:ascii="Times New Roman"/>
                <w:b w:val="false"/>
                <w:i w:val="false"/>
                <w:color w:val="000000"/>
                <w:sz w:val="20"/>
              </w:rPr>
              <w:t>
</w:t>
            </w:r>
            <w:r>
              <w:rPr>
                <w:rFonts w:ascii="Times New Roman"/>
                <w:b w:val="false"/>
                <w:i w:val="false"/>
                <w:color w:val="000000"/>
                <w:sz w:val="20"/>
              </w:rPr>
              <w:t>акта передачи</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лесорубочного</w:t>
            </w:r>
            <w:r>
              <w:br/>
            </w:r>
            <w:r>
              <w:rPr>
                <w:rFonts w:ascii="Times New Roman"/>
                <w:b w:val="false"/>
                <w:i w:val="false"/>
                <w:color w:val="000000"/>
                <w:sz w:val="20"/>
              </w:rPr>
              <w:t>
</w:t>
            </w:r>
            <w:r>
              <w:rPr>
                <w:rFonts w:ascii="Times New Roman"/>
                <w:b w:val="false"/>
                <w:i w:val="false"/>
                <w:color w:val="000000"/>
                <w:sz w:val="20"/>
              </w:rPr>
              <w:t>билета и дата</w:t>
            </w:r>
            <w:r>
              <w:br/>
            </w:r>
            <w:r>
              <w:rPr>
                <w:rFonts w:ascii="Times New Roman"/>
                <w:b w:val="false"/>
                <w:i w:val="false"/>
                <w:color w:val="000000"/>
                <w:sz w:val="20"/>
              </w:rPr>
              <w:t>
</w:t>
            </w:r>
            <w:r>
              <w:rPr>
                <w:rFonts w:ascii="Times New Roman"/>
                <w:b w:val="false"/>
                <w:i w:val="false"/>
                <w:color w:val="000000"/>
                <w:sz w:val="20"/>
              </w:rPr>
              <w:t>выдачи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подсочки, год</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22"/>
    <w:bookmarkStart w:name="z150" w:id="23"/>
    <w:p>
      <w:pPr>
        <w:spacing w:after="0"/>
        <w:ind w:left="0"/>
        <w:jc w:val="left"/>
      </w:pPr>
      <w:r>
        <w:rPr>
          <w:rFonts w:ascii="Times New Roman"/>
          <w:b/>
          <w:i w:val="false"/>
          <w:color w:val="000000"/>
        </w:rPr>
        <w:t xml:space="preserve"> 
Для краткосрочной подсочки отводятся деревья из числа</w:t>
      </w:r>
      <w:r>
        <w:br/>
      </w:r>
      <w:r>
        <w:rPr>
          <w:rFonts w:ascii="Times New Roman"/>
          <w:b/>
          <w:i w:val="false"/>
          <w:color w:val="000000"/>
        </w:rPr>
        <w:t>
подлежащих в рубку в ближайшие 5-7 лет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3703"/>
        <w:gridCol w:w="2598"/>
        <w:gridCol w:w="3371"/>
      </w:tblGrid>
      <w:tr>
        <w:trPr>
          <w:trHeight w:val="450" w:hRule="atLeast"/>
        </w:trPr>
        <w:tc>
          <w:tcPr>
            <w:tcW w:w="4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Ступени толщины в коре на</w:t>
            </w:r>
            <w:r>
              <w:br/>
            </w:r>
            <w:r>
              <w:rPr>
                <w:rFonts w:ascii="Times New Roman"/>
                <w:b w:val="false"/>
                <w:i w:val="false"/>
                <w:color w:val="000000"/>
                <w:sz w:val="20"/>
              </w:rPr>
              <w:t>
</w:t>
            </w:r>
            <w:r>
              <w:rPr>
                <w:rFonts w:ascii="Times New Roman"/>
                <w:b w:val="false"/>
                <w:i w:val="false"/>
                <w:color w:val="000000"/>
                <w:sz w:val="20"/>
              </w:rPr>
              <w:t>высоте груди, сантиметрах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подсочка (5-7 лет)</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ширина, сантиметрах</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карр на дереве, штук</w:t>
            </w:r>
          </w:p>
        </w:tc>
      </w:tr>
      <w:tr>
        <w:trPr>
          <w:trHeight w:val="450" w:hRule="atLeast"/>
        </w:trPr>
        <w:tc>
          <w:tcPr>
            <w:tcW w:w="0" w:type="auto"/>
            <w:vMerge/>
            <w:tcBorders>
              <w:top w:val="nil"/>
              <w:left w:val="single" w:color="cfcfcf" w:sz="5"/>
              <w:bottom w:val="single" w:color="cfcfcf" w:sz="5"/>
              <w:right w:val="single" w:color="cfcfcf" w:sz="5"/>
            </w:tcBorders>
          </w:tcP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межкарровых ремней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каждой карры</w:t>
            </w:r>
          </w:p>
        </w:tc>
        <w:tc>
          <w:tcPr>
            <w:tcW w:w="0" w:type="auto"/>
            <w:vMerge/>
            <w:tcBorders>
              <w:top w:val="nil"/>
              <w:left w:val="single" w:color="cfcfcf" w:sz="5"/>
              <w:bottom w:val="single" w:color="cfcfcf" w:sz="5"/>
              <w:right w:val="single" w:color="cfcfcf" w:sz="5"/>
            </w:tcBorders>
          </w:tcP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 диаметру дерева</w:t>
            </w:r>
          </w:p>
        </w:tc>
      </w:tr>
    </w:tbl>
    <w:bookmarkStart w:name="z151"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24"/>
    <w:bookmarkStart w:name="z152" w:id="25"/>
    <w:p>
      <w:pPr>
        <w:spacing w:after="0"/>
        <w:ind w:left="0"/>
        <w:jc w:val="left"/>
      </w:pPr>
      <w:r>
        <w:rPr>
          <w:rFonts w:ascii="Times New Roman"/>
          <w:b/>
          <w:i w:val="false"/>
          <w:color w:val="000000"/>
        </w:rPr>
        <w:t xml:space="preserve"> 
Для удлиненной подсочки отводятся деревья</w:t>
      </w:r>
      <w:r>
        <w:br/>
      </w:r>
      <w:r>
        <w:rPr>
          <w:rFonts w:ascii="Times New Roman"/>
          <w:b/>
          <w:i w:val="false"/>
          <w:color w:val="000000"/>
        </w:rPr>
        <w:t>
из числа подлежащих рубке в ближайшие 10 лет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2151"/>
        <w:gridCol w:w="2000"/>
        <w:gridCol w:w="2022"/>
        <w:gridCol w:w="1849"/>
        <w:gridCol w:w="2130"/>
        <w:gridCol w:w="1785"/>
      </w:tblGrid>
      <w:tr>
        <w:trPr>
          <w:trHeight w:val="420" w:hRule="atLeast"/>
        </w:trPr>
        <w:tc>
          <w:tcPr>
            <w:tcW w:w="2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Ступени</w:t>
            </w:r>
            <w:r>
              <w:br/>
            </w:r>
            <w:r>
              <w:rPr>
                <w:rFonts w:ascii="Times New Roman"/>
                <w:b w:val="false"/>
                <w:i w:val="false"/>
                <w:color w:val="000000"/>
                <w:sz w:val="20"/>
              </w:rPr>
              <w:t>
</w:t>
            </w:r>
            <w:r>
              <w:rPr>
                <w:rFonts w:ascii="Times New Roman"/>
                <w:b w:val="false"/>
                <w:i w:val="false"/>
                <w:color w:val="000000"/>
                <w:sz w:val="20"/>
              </w:rPr>
              <w:t>толщины в</w:t>
            </w:r>
            <w:r>
              <w:br/>
            </w:r>
            <w:r>
              <w:rPr>
                <w:rFonts w:ascii="Times New Roman"/>
                <w:b w:val="false"/>
                <w:i w:val="false"/>
                <w:color w:val="000000"/>
                <w:sz w:val="20"/>
              </w:rPr>
              <w:t>
</w:t>
            </w:r>
            <w:r>
              <w:rPr>
                <w:rFonts w:ascii="Times New Roman"/>
                <w:b w:val="false"/>
                <w:i w:val="false"/>
                <w:color w:val="000000"/>
                <w:sz w:val="20"/>
              </w:rPr>
              <w:t>коре на</w:t>
            </w:r>
            <w:r>
              <w:br/>
            </w:r>
            <w:r>
              <w:rPr>
                <w:rFonts w:ascii="Times New Roman"/>
                <w:b w:val="false"/>
                <w:i w:val="false"/>
                <w:color w:val="000000"/>
                <w:sz w:val="20"/>
              </w:rPr>
              <w:t>
</w:t>
            </w:r>
            <w:r>
              <w:rPr>
                <w:rFonts w:ascii="Times New Roman"/>
                <w:b w:val="false"/>
                <w:i w:val="false"/>
                <w:color w:val="000000"/>
                <w:sz w:val="20"/>
              </w:rPr>
              <w:t>высоте</w:t>
            </w:r>
            <w:r>
              <w:br/>
            </w:r>
            <w:r>
              <w:rPr>
                <w:rFonts w:ascii="Times New Roman"/>
                <w:b w:val="false"/>
                <w:i w:val="false"/>
                <w:color w:val="000000"/>
                <w:sz w:val="20"/>
              </w:rPr>
              <w:t>
</w:t>
            </w:r>
            <w:r>
              <w:rPr>
                <w:rFonts w:ascii="Times New Roman"/>
                <w:b w:val="false"/>
                <w:i w:val="false"/>
                <w:color w:val="000000"/>
                <w:sz w:val="20"/>
              </w:rPr>
              <w:t>груди,</w:t>
            </w:r>
            <w:r>
              <w:br/>
            </w:r>
            <w:r>
              <w:rPr>
                <w:rFonts w:ascii="Times New Roman"/>
                <w:b w:val="false"/>
                <w:i w:val="false"/>
                <w:color w:val="000000"/>
                <w:sz w:val="20"/>
              </w:rPr>
              <w:t>
</w:t>
            </w:r>
            <w:r>
              <w:rPr>
                <w:rFonts w:ascii="Times New Roman"/>
                <w:b w:val="false"/>
                <w:i w:val="false"/>
                <w:color w:val="000000"/>
                <w:sz w:val="20"/>
              </w:rPr>
              <w:t>сантиметрах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Удлиненная подсочка-10 лет</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очередь (1-3 годы).</w:t>
            </w:r>
            <w:r>
              <w:br/>
            </w:r>
            <w:r>
              <w:rPr>
                <w:rFonts w:ascii="Times New Roman"/>
                <w:b w:val="false"/>
                <w:i w:val="false"/>
                <w:color w:val="000000"/>
                <w:sz w:val="20"/>
              </w:rPr>
              <w:t>
</w:t>
            </w:r>
            <w:r>
              <w:rPr>
                <w:rFonts w:ascii="Times New Roman"/>
                <w:b w:val="false"/>
                <w:i w:val="false"/>
                <w:color w:val="000000"/>
                <w:sz w:val="20"/>
              </w:rPr>
              <w:t>Подсочка одной каррой</w:t>
            </w:r>
            <w:r>
              <w:br/>
            </w:r>
            <w:r>
              <w:rPr>
                <w:rFonts w:ascii="Times New Roman"/>
                <w:b w:val="false"/>
                <w:i w:val="false"/>
                <w:color w:val="000000"/>
                <w:sz w:val="20"/>
              </w:rPr>
              <w:t>
</w:t>
            </w:r>
            <w:r>
              <w:rPr>
                <w:rFonts w:ascii="Times New Roman"/>
                <w:b w:val="false"/>
                <w:i w:val="false"/>
                <w:color w:val="000000"/>
                <w:sz w:val="20"/>
              </w:rPr>
              <w:t>с нагрузкой 30-35 %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очередь (4-6 годы).</w:t>
            </w:r>
            <w:r>
              <w:br/>
            </w:r>
            <w:r>
              <w:rPr>
                <w:rFonts w:ascii="Times New Roman"/>
                <w:b w:val="false"/>
                <w:i w:val="false"/>
                <w:color w:val="000000"/>
                <w:sz w:val="20"/>
              </w:rPr>
              <w:t>
</w:t>
            </w:r>
            <w:r>
              <w:rPr>
                <w:rFonts w:ascii="Times New Roman"/>
                <w:b w:val="false"/>
                <w:i w:val="false"/>
                <w:color w:val="000000"/>
                <w:sz w:val="20"/>
              </w:rPr>
              <w:t>Подсочка одной каррой</w:t>
            </w:r>
            <w:r>
              <w:br/>
            </w:r>
            <w:r>
              <w:rPr>
                <w:rFonts w:ascii="Times New Roman"/>
                <w:b w:val="false"/>
                <w:i w:val="false"/>
                <w:color w:val="000000"/>
                <w:sz w:val="20"/>
              </w:rPr>
              <w:t>
</w:t>
            </w:r>
            <w:r>
              <w:rPr>
                <w:rFonts w:ascii="Times New Roman"/>
                <w:b w:val="false"/>
                <w:i w:val="false"/>
                <w:color w:val="000000"/>
                <w:sz w:val="20"/>
              </w:rPr>
              <w:t>с нагрузкой 30-35 %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Последующие 4 года</w:t>
            </w:r>
            <w:r>
              <w:br/>
            </w:r>
            <w:r>
              <w:rPr>
                <w:rFonts w:ascii="Times New Roman"/>
                <w:b w:val="false"/>
                <w:i w:val="false"/>
                <w:color w:val="000000"/>
                <w:sz w:val="20"/>
              </w:rPr>
              <w:t>
</w:t>
            </w:r>
            <w:r>
              <w:rPr>
                <w:rFonts w:ascii="Times New Roman"/>
                <w:b w:val="false"/>
                <w:i w:val="false"/>
                <w:color w:val="000000"/>
                <w:sz w:val="20"/>
              </w:rPr>
              <w:t>(7-10 годы). Подсочка</w:t>
            </w:r>
            <w:r>
              <w:br/>
            </w:r>
            <w:r>
              <w:rPr>
                <w:rFonts w:ascii="Times New Roman"/>
                <w:b w:val="false"/>
                <w:i w:val="false"/>
                <w:color w:val="000000"/>
                <w:sz w:val="20"/>
              </w:rPr>
              <w:t>
</w:t>
            </w:r>
            <w:r>
              <w:rPr>
                <w:rFonts w:ascii="Times New Roman"/>
                <w:b w:val="false"/>
                <w:i w:val="false"/>
                <w:color w:val="000000"/>
                <w:sz w:val="20"/>
              </w:rPr>
              <w:t>с двумя каррами с</w:t>
            </w:r>
            <w:r>
              <w:br/>
            </w:r>
            <w:r>
              <w:rPr>
                <w:rFonts w:ascii="Times New Roman"/>
                <w:b w:val="false"/>
                <w:i w:val="false"/>
                <w:color w:val="000000"/>
                <w:sz w:val="20"/>
              </w:rPr>
              <w:t>
</w:t>
            </w:r>
            <w:r>
              <w:rPr>
                <w:rFonts w:ascii="Times New Roman"/>
                <w:b w:val="false"/>
                <w:i w:val="false"/>
                <w:color w:val="000000"/>
                <w:sz w:val="20"/>
              </w:rPr>
              <w:t>действующей нагрузкой</w:t>
            </w:r>
            <w:r>
              <w:br/>
            </w:r>
            <w:r>
              <w:rPr>
                <w:rFonts w:ascii="Times New Roman"/>
                <w:b w:val="false"/>
                <w:i w:val="false"/>
                <w:color w:val="000000"/>
                <w:sz w:val="20"/>
              </w:rPr>
              <w:t>
</w:t>
            </w:r>
            <w:r>
              <w:rPr>
                <w:rFonts w:ascii="Times New Roman"/>
                <w:b w:val="false"/>
                <w:i w:val="false"/>
                <w:color w:val="000000"/>
                <w:sz w:val="20"/>
              </w:rPr>
              <w:t>60-70 %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ширина, сантиметрах</w:t>
            </w:r>
          </w:p>
        </w:tc>
      </w:tr>
      <w:tr>
        <w:trPr>
          <w:trHeight w:val="1830" w:hRule="atLeast"/>
        </w:trPr>
        <w:tc>
          <w:tcPr>
            <w:tcW w:w="0" w:type="auto"/>
            <w:vMerge/>
            <w:tcBorders>
              <w:top w:val="nil"/>
              <w:left w:val="single" w:color="cfcfcf" w:sz="5"/>
              <w:bottom w:val="single" w:color="cfcfcf" w:sz="5"/>
              <w:right w:val="single" w:color="cfcfcf" w:sz="5"/>
            </w:tcBorders>
          </w:tcP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межкаррового</w:t>
            </w:r>
            <w:r>
              <w:br/>
            </w:r>
            <w:r>
              <w:rPr>
                <w:rFonts w:ascii="Times New Roman"/>
                <w:b w:val="false"/>
                <w:i w:val="false"/>
                <w:color w:val="000000"/>
                <w:sz w:val="20"/>
              </w:rPr>
              <w:t>
</w:t>
            </w:r>
            <w:r>
              <w:rPr>
                <w:rFonts w:ascii="Times New Roman"/>
                <w:b w:val="false"/>
                <w:i w:val="false"/>
                <w:color w:val="000000"/>
                <w:sz w:val="20"/>
              </w:rPr>
              <w:t>ремня,</w:t>
            </w:r>
            <w:r>
              <w:br/>
            </w:r>
            <w:r>
              <w:rPr>
                <w:rFonts w:ascii="Times New Roman"/>
                <w:b w:val="false"/>
                <w:i w:val="false"/>
                <w:color w:val="000000"/>
                <w:sz w:val="20"/>
              </w:rPr>
              <w:t>
</w:t>
            </w:r>
            <w:r>
              <w:rPr>
                <w:rFonts w:ascii="Times New Roman"/>
                <w:b w:val="false"/>
                <w:i w:val="false"/>
                <w:color w:val="000000"/>
                <w:sz w:val="20"/>
              </w:rPr>
              <w:t>сантиметрах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карры,</w:t>
            </w:r>
            <w:r>
              <w:br/>
            </w:r>
            <w:r>
              <w:rPr>
                <w:rFonts w:ascii="Times New Roman"/>
                <w:b w:val="false"/>
                <w:i w:val="false"/>
                <w:color w:val="000000"/>
                <w:sz w:val="20"/>
              </w:rPr>
              <w:t>
</w:t>
            </w:r>
            <w:r>
              <w:rPr>
                <w:rFonts w:ascii="Times New Roman"/>
                <w:b w:val="false"/>
                <w:i w:val="false"/>
                <w:color w:val="000000"/>
                <w:sz w:val="20"/>
              </w:rPr>
              <w:t>сантиметрах</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межкаррового</w:t>
            </w:r>
            <w:r>
              <w:br/>
            </w:r>
            <w:r>
              <w:rPr>
                <w:rFonts w:ascii="Times New Roman"/>
                <w:b w:val="false"/>
                <w:i w:val="false"/>
                <w:color w:val="000000"/>
                <w:sz w:val="20"/>
              </w:rPr>
              <w:t>
</w:t>
            </w:r>
            <w:r>
              <w:rPr>
                <w:rFonts w:ascii="Times New Roman"/>
                <w:b w:val="false"/>
                <w:i w:val="false"/>
                <w:color w:val="000000"/>
                <w:sz w:val="20"/>
              </w:rPr>
              <w:t>ремня,</w:t>
            </w:r>
            <w:r>
              <w:br/>
            </w:r>
            <w:r>
              <w:rPr>
                <w:rFonts w:ascii="Times New Roman"/>
                <w:b w:val="false"/>
                <w:i w:val="false"/>
                <w:color w:val="000000"/>
                <w:sz w:val="20"/>
              </w:rPr>
              <w:t>
</w:t>
            </w:r>
            <w:r>
              <w:rPr>
                <w:rFonts w:ascii="Times New Roman"/>
                <w:b w:val="false"/>
                <w:i w:val="false"/>
                <w:color w:val="000000"/>
                <w:sz w:val="20"/>
              </w:rPr>
              <w:t>сантиметрах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карры,</w:t>
            </w:r>
            <w:r>
              <w:br/>
            </w:r>
            <w:r>
              <w:rPr>
                <w:rFonts w:ascii="Times New Roman"/>
                <w:b w:val="false"/>
                <w:i w:val="false"/>
                <w:color w:val="000000"/>
                <w:sz w:val="20"/>
              </w:rPr>
              <w:t>
</w:t>
            </w:r>
            <w:r>
              <w:rPr>
                <w:rFonts w:ascii="Times New Roman"/>
                <w:b w:val="false"/>
                <w:i w:val="false"/>
                <w:color w:val="000000"/>
                <w:sz w:val="20"/>
              </w:rPr>
              <w:t>сантиметрах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межкаррового</w:t>
            </w:r>
            <w:r>
              <w:br/>
            </w:r>
            <w:r>
              <w:rPr>
                <w:rFonts w:ascii="Times New Roman"/>
                <w:b w:val="false"/>
                <w:i w:val="false"/>
                <w:color w:val="000000"/>
                <w:sz w:val="20"/>
              </w:rPr>
              <w:t>
</w:t>
            </w:r>
            <w:r>
              <w:rPr>
                <w:rFonts w:ascii="Times New Roman"/>
                <w:b w:val="false"/>
                <w:i w:val="false"/>
                <w:color w:val="000000"/>
                <w:sz w:val="20"/>
              </w:rPr>
              <w:t>ремня,</w:t>
            </w:r>
            <w:r>
              <w:br/>
            </w:r>
            <w:r>
              <w:rPr>
                <w:rFonts w:ascii="Times New Roman"/>
                <w:b w:val="false"/>
                <w:i w:val="false"/>
                <w:color w:val="000000"/>
                <w:sz w:val="20"/>
              </w:rPr>
              <w:t>
</w:t>
            </w:r>
            <w:r>
              <w:rPr>
                <w:rFonts w:ascii="Times New Roman"/>
                <w:b w:val="false"/>
                <w:i w:val="false"/>
                <w:color w:val="000000"/>
                <w:sz w:val="20"/>
              </w:rPr>
              <w:t>сантиметрах</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Карры</w:t>
            </w:r>
            <w:r>
              <w:br/>
            </w:r>
            <w:r>
              <w:rPr>
                <w:rFonts w:ascii="Times New Roman"/>
                <w:b w:val="false"/>
                <w:i w:val="false"/>
                <w:color w:val="000000"/>
                <w:sz w:val="20"/>
              </w:rPr>
              <w:t>
</w:t>
            </w:r>
            <w:r>
              <w:rPr>
                <w:rFonts w:ascii="Times New Roman"/>
                <w:b w:val="false"/>
                <w:i w:val="false"/>
                <w:color w:val="000000"/>
                <w:sz w:val="20"/>
              </w:rPr>
              <w:t>сантиметрах</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Равна половине диаметра дерева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Равна половине диаметра дерева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Равна половине диаметра дерева</w:t>
            </w:r>
          </w:p>
        </w:tc>
      </w:tr>
    </w:tbl>
    <w:bookmarkStart w:name="z153" w:id="2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26"/>
    <w:bookmarkStart w:name="z154" w:id="27"/>
    <w:p>
      <w:pPr>
        <w:spacing w:after="0"/>
        <w:ind w:left="0"/>
        <w:jc w:val="both"/>
      </w:pPr>
      <w:r>
        <w:rPr>
          <w:rFonts w:ascii="Times New Roman"/>
          <w:b w:val="false"/>
          <w:i w:val="false"/>
          <w:color w:val="000000"/>
          <w:sz w:val="28"/>
        </w:rPr>
        <w:t>
Форма</w:t>
      </w:r>
    </w:p>
    <w:bookmarkEnd w:id="27"/>
    <w:bookmarkStart w:name="z155" w:id="28"/>
    <w:p>
      <w:pPr>
        <w:spacing w:after="0"/>
        <w:ind w:left="0"/>
        <w:jc w:val="left"/>
      </w:pPr>
      <w:r>
        <w:rPr>
          <w:rFonts w:ascii="Times New Roman"/>
          <w:b/>
          <w:i w:val="false"/>
          <w:color w:val="000000"/>
        </w:rPr>
        <w:t xml:space="preserve"> 
АКТ</w:t>
      </w:r>
      <w:r>
        <w:br/>
      </w:r>
      <w:r>
        <w:rPr>
          <w:rFonts w:ascii="Times New Roman"/>
          <w:b/>
          <w:i w:val="false"/>
          <w:color w:val="000000"/>
        </w:rPr>
        <w:t>
изъятия насаждений из подсочки</w:t>
      </w:r>
      <w:r>
        <w:br/>
      </w:r>
      <w:r>
        <w:rPr>
          <w:rFonts w:ascii="Times New Roman"/>
          <w:b/>
          <w:i w:val="false"/>
          <w:color w:val="000000"/>
        </w:rPr>
        <w:t>
"___"________ 20__ года</w:t>
      </w:r>
    </w:p>
    <w:bookmarkEnd w:id="28"/>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(наименование лесного учреждения и органа управления</w:t>
      </w:r>
      <w:r>
        <w:br/>
      </w:r>
      <w:r>
        <w:rPr>
          <w:rFonts w:ascii="Times New Roman"/>
          <w:b w:val="false"/>
          <w:i w:val="false"/>
          <w:color w:val="000000"/>
          <w:sz w:val="28"/>
        </w:rPr>
        <w:t>
                   лесным хозяйством)</w:t>
      </w:r>
      <w:r>
        <w:br/>
      </w:r>
      <w:r>
        <w:rPr>
          <w:rFonts w:ascii="Times New Roman"/>
          <w:b w:val="false"/>
          <w:i w:val="false"/>
          <w:color w:val="000000"/>
          <w:sz w:val="28"/>
        </w:rPr>
        <w:t>
в лице ____________________________________________________________</w:t>
      </w:r>
      <w:r>
        <w:br/>
      </w:r>
      <w:r>
        <w:rPr>
          <w:rFonts w:ascii="Times New Roman"/>
          <w:b w:val="false"/>
          <w:i w:val="false"/>
          <w:color w:val="000000"/>
          <w:sz w:val="28"/>
        </w:rPr>
        <w:t>
(должность представителя лесного учреждения, фамилия, имя, отчество)</w:t>
      </w:r>
      <w:r>
        <w:br/>
      </w:r>
      <w:r>
        <w:rPr>
          <w:rFonts w:ascii="Times New Roman"/>
          <w:b w:val="false"/>
          <w:i w:val="false"/>
          <w:color w:val="000000"/>
          <w:sz w:val="28"/>
        </w:rPr>
        <w:t>
изъял из подсочки от представителя 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(наименование лесопользователя, ведущего подсочку, должность, Ф.И.О.)</w:t>
      </w:r>
      <w:r>
        <w:br/>
      </w:r>
      <w:r>
        <w:rPr>
          <w:rFonts w:ascii="Times New Roman"/>
          <w:b w:val="false"/>
          <w:i w:val="false"/>
          <w:color w:val="000000"/>
          <w:sz w:val="28"/>
        </w:rPr>
        <w:t>
действующему на основании договора долгосрочного пользования</w:t>
      </w:r>
      <w:r>
        <w:br/>
      </w:r>
      <w:r>
        <w:rPr>
          <w:rFonts w:ascii="Times New Roman"/>
          <w:b w:val="false"/>
          <w:i w:val="false"/>
          <w:color w:val="000000"/>
          <w:sz w:val="28"/>
        </w:rPr>
        <w:t>
№ __ от "___"_____ 20__ года следующие насаждения: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293"/>
        <w:gridCol w:w="1073"/>
        <w:gridCol w:w="1673"/>
        <w:gridCol w:w="1213"/>
        <w:gridCol w:w="1473"/>
        <w:gridCol w:w="3133"/>
        <w:gridCol w:w="197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Лесни-</w:t>
            </w:r>
            <w:r>
              <w:br/>
            </w:r>
            <w:r>
              <w:rPr>
                <w:rFonts w:ascii="Times New Roman"/>
                <w:b w:val="false"/>
                <w:i w:val="false"/>
                <w:color w:val="000000"/>
                <w:sz w:val="20"/>
              </w:rPr>
              <w:t>
</w:t>
            </w:r>
            <w:r>
              <w:rPr>
                <w:rFonts w:ascii="Times New Roman"/>
                <w:b w:val="false"/>
                <w:i w:val="false"/>
                <w:color w:val="000000"/>
                <w:sz w:val="20"/>
              </w:rPr>
              <w:t>чество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выдела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лесного</w:t>
            </w:r>
            <w:r>
              <w:br/>
            </w:r>
            <w:r>
              <w:rPr>
                <w:rFonts w:ascii="Times New Roman"/>
                <w:b w:val="false"/>
                <w:i w:val="false"/>
                <w:color w:val="000000"/>
                <w:sz w:val="20"/>
              </w:rPr>
              <w:t>
</w:t>
            </w:r>
            <w:r>
              <w:rPr>
                <w:rFonts w:ascii="Times New Roman"/>
                <w:b w:val="false"/>
                <w:i w:val="false"/>
                <w:color w:val="000000"/>
                <w:sz w:val="20"/>
              </w:rPr>
              <w:t>фонда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делянки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гектар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по</w:t>
            </w:r>
            <w:r>
              <w:br/>
            </w:r>
            <w:r>
              <w:rPr>
                <w:rFonts w:ascii="Times New Roman"/>
                <w:b w:val="false"/>
                <w:i w:val="false"/>
                <w:color w:val="000000"/>
                <w:sz w:val="20"/>
              </w:rPr>
              <w:t>
</w:t>
            </w:r>
            <w:r>
              <w:rPr>
                <w:rFonts w:ascii="Times New Roman"/>
                <w:b w:val="false"/>
                <w:i w:val="false"/>
                <w:color w:val="000000"/>
                <w:sz w:val="20"/>
              </w:rPr>
              <w:t>материалам</w:t>
            </w:r>
            <w:r>
              <w:br/>
            </w:r>
            <w:r>
              <w:rPr>
                <w:rFonts w:ascii="Times New Roman"/>
                <w:b w:val="false"/>
                <w:i w:val="false"/>
                <w:color w:val="000000"/>
                <w:sz w:val="20"/>
              </w:rPr>
              <w:t>
</w:t>
            </w:r>
            <w:r>
              <w:rPr>
                <w:rFonts w:ascii="Times New Roman"/>
                <w:b w:val="false"/>
                <w:i w:val="false"/>
                <w:color w:val="000000"/>
                <w:sz w:val="20"/>
              </w:rPr>
              <w:t>лесоустройства, лет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насаждения</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113"/>
        <w:gridCol w:w="2113"/>
        <w:gridCol w:w="1233"/>
        <w:gridCol w:w="1873"/>
        <w:gridCol w:w="2033"/>
        <w:gridCol w:w="1693"/>
        <w:gridCol w:w="18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подсочки</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Находится в</w:t>
            </w:r>
            <w:r>
              <w:br/>
            </w:r>
            <w:r>
              <w:rPr>
                <w:rFonts w:ascii="Times New Roman"/>
                <w:b w:val="false"/>
                <w:i w:val="false"/>
                <w:color w:val="000000"/>
                <w:sz w:val="20"/>
              </w:rPr>
              <w:t>
</w:t>
            </w:r>
            <w:r>
              <w:rPr>
                <w:rFonts w:ascii="Times New Roman"/>
                <w:b w:val="false"/>
                <w:i w:val="false"/>
                <w:color w:val="000000"/>
                <w:sz w:val="20"/>
              </w:rPr>
              <w:t>долгосрочном</w:t>
            </w:r>
            <w:r>
              <w:br/>
            </w:r>
            <w:r>
              <w:rPr>
                <w:rFonts w:ascii="Times New Roman"/>
                <w:b w:val="false"/>
                <w:i w:val="false"/>
                <w:color w:val="000000"/>
                <w:sz w:val="20"/>
              </w:rPr>
              <w:t>
</w:t>
            </w:r>
            <w:r>
              <w:rPr>
                <w:rFonts w:ascii="Times New Roman"/>
                <w:b w:val="false"/>
                <w:i w:val="false"/>
                <w:color w:val="000000"/>
                <w:sz w:val="20"/>
              </w:rPr>
              <w:t>пользовании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рубки</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деревьев,</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подсочке</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деревьев, не</w:t>
            </w:r>
            <w:r>
              <w:br/>
            </w:r>
            <w:r>
              <w:rPr>
                <w:rFonts w:ascii="Times New Roman"/>
                <w:b w:val="false"/>
                <w:i w:val="false"/>
                <w:color w:val="000000"/>
                <w:sz w:val="20"/>
              </w:rPr>
              <w:t>
</w:t>
            </w:r>
            <w:r>
              <w:rPr>
                <w:rFonts w:ascii="Times New Roman"/>
                <w:b w:val="false"/>
                <w:i w:val="false"/>
                <w:color w:val="000000"/>
                <w:sz w:val="20"/>
              </w:rPr>
              <w:t>подлежащих</w:t>
            </w:r>
            <w:r>
              <w:br/>
            </w:r>
            <w:r>
              <w:rPr>
                <w:rFonts w:ascii="Times New Roman"/>
                <w:b w:val="false"/>
                <w:i w:val="false"/>
                <w:color w:val="000000"/>
                <w:sz w:val="20"/>
              </w:rPr>
              <w:t>
</w:t>
            </w:r>
            <w:r>
              <w:rPr>
                <w:rFonts w:ascii="Times New Roman"/>
                <w:b w:val="false"/>
                <w:i w:val="false"/>
                <w:color w:val="000000"/>
                <w:sz w:val="20"/>
              </w:rPr>
              <w:t>подсочке</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передачи</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23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w:t>
            </w:r>
            <w:r>
              <w:br/>
            </w:r>
            <w:r>
              <w:rPr>
                <w:rFonts w:ascii="Times New Roman"/>
                <w:b w:val="false"/>
                <w:i w:val="false"/>
                <w:color w:val="000000"/>
                <w:sz w:val="20"/>
              </w:rPr>
              <w:t>
</w:t>
            </w:r>
            <w:r>
              <w:rPr>
                <w:rFonts w:ascii="Times New Roman"/>
                <w:b w:val="false"/>
                <w:i w:val="false"/>
                <w:color w:val="000000"/>
                <w:sz w:val="20"/>
              </w:rPr>
              <w:t>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Сдал ________________       _______________________________</w:t>
      </w:r>
      <w:r>
        <w:br/>
      </w:r>
      <w:r>
        <w:rPr>
          <w:rFonts w:ascii="Times New Roman"/>
          <w:b w:val="false"/>
          <w:i w:val="false"/>
          <w:color w:val="000000"/>
          <w:sz w:val="28"/>
        </w:rPr>
        <w:t>
       </w:t>
      </w:r>
      <w:r>
        <w:rPr>
          <w:rFonts w:ascii="Times New Roman"/>
          <w:b w:val="false"/>
          <w:i/>
          <w:color w:val="000000"/>
          <w:sz w:val="28"/>
        </w:rPr>
        <w:t>(подпись)                        (Ф.И.О.)</w:t>
      </w:r>
    </w:p>
    <w:p>
      <w:pPr>
        <w:spacing w:after="0"/>
        <w:ind w:left="0"/>
        <w:jc w:val="both"/>
      </w:pPr>
      <w:r>
        <w:rPr>
          <w:rFonts w:ascii="Times New Roman"/>
          <w:b w:val="false"/>
          <w:i w:val="false"/>
          <w:color w:val="000000"/>
          <w:sz w:val="28"/>
        </w:rPr>
        <w:t>Принял ________________     _______________________________</w:t>
      </w:r>
      <w:r>
        <w:br/>
      </w:r>
      <w:r>
        <w:rPr>
          <w:rFonts w:ascii="Times New Roman"/>
          <w:b w:val="false"/>
          <w:i w:val="false"/>
          <w:color w:val="000000"/>
          <w:sz w:val="28"/>
        </w:rPr>
        <w:t>
       </w:t>
      </w:r>
      <w:r>
        <w:rPr>
          <w:rFonts w:ascii="Times New Roman"/>
          <w:b w:val="false"/>
          <w:i/>
          <w:color w:val="000000"/>
          <w:sz w:val="28"/>
        </w:rPr>
        <w:t>(подпись)                        (Ф.И.О.)</w:t>
      </w:r>
    </w:p>
    <w:bookmarkStart w:name="z156" w:id="2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29"/>
    <w:bookmarkStart w:name="z157" w:id="30"/>
    <w:p>
      <w:pPr>
        <w:spacing w:after="0"/>
        <w:ind w:left="0"/>
        <w:jc w:val="left"/>
      </w:pPr>
      <w:r>
        <w:rPr>
          <w:rFonts w:ascii="Times New Roman"/>
          <w:b/>
          <w:i w:val="false"/>
          <w:color w:val="000000"/>
        </w:rPr>
        <w:t xml:space="preserve"> 
Технологическая схема</w:t>
      </w:r>
      <w:r>
        <w:br/>
      </w:r>
      <w:r>
        <w:rPr>
          <w:rFonts w:ascii="Times New Roman"/>
          <w:b/>
          <w:i w:val="false"/>
          <w:color w:val="000000"/>
        </w:rPr>
        <w:t>
удлиненной подсочки сосновых насаждений</w:t>
      </w:r>
    </w:p>
    <w:bookmarkEnd w:id="30"/>
    <w:p>
      <w:pPr>
        <w:spacing w:after="0"/>
        <w:ind w:left="0"/>
        <w:jc w:val="both"/>
      </w:pPr>
      <w:r>
        <w:drawing>
          <wp:inline distT="0" distB="0" distL="0" distR="0">
            <wp:extent cx="56769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76900" cy="5753100"/>
                    </a:xfrm>
                    <a:prstGeom prst="rect">
                      <a:avLst/>
                    </a:prstGeom>
                  </pic:spPr>
                </pic:pic>
              </a:graphicData>
            </a:graphic>
          </wp:inline>
        </w:drawing>
      </w:r>
    </w:p>
    <w:bookmarkStart w:name="z158" w:id="31"/>
    <w:p>
      <w:pPr>
        <w:spacing w:after="0"/>
        <w:ind w:left="0"/>
        <w:jc w:val="both"/>
      </w:pPr>
      <w:r>
        <w:rPr>
          <w:rFonts w:ascii="Times New Roman"/>
          <w:b w:val="false"/>
          <w:i w:val="false"/>
          <w:color w:val="000000"/>
          <w:sz w:val="28"/>
        </w:rPr>
        <w:t>
Примечание: цифрами в центре обозначены границы карр, цифрами справа и слева - годы подсочки.</w:t>
      </w:r>
    </w:p>
    <w:bookmarkEnd w:id="31"/>
    <w:bookmarkStart w:name="z159" w:id="3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32"/>
    <w:bookmarkStart w:name="z160" w:id="33"/>
    <w:p>
      <w:pPr>
        <w:spacing w:after="0"/>
        <w:ind w:left="0"/>
        <w:jc w:val="left"/>
      </w:pPr>
      <w:r>
        <w:rPr>
          <w:rFonts w:ascii="Times New Roman"/>
          <w:b/>
          <w:i w:val="false"/>
          <w:color w:val="000000"/>
        </w:rPr>
        <w:t xml:space="preserve"> 
Технологическая схема</w:t>
      </w:r>
      <w:r>
        <w:br/>
      </w:r>
      <w:r>
        <w:rPr>
          <w:rFonts w:ascii="Times New Roman"/>
          <w:b/>
          <w:i w:val="false"/>
          <w:color w:val="000000"/>
        </w:rPr>
        <w:t>
краткосрочной подсочки сосновых насаждений</w:t>
      </w:r>
      <w:r>
        <w:br/>
      </w:r>
      <w:r>
        <w:rPr>
          <w:rFonts w:ascii="Times New Roman"/>
          <w:b/>
          <w:i w:val="false"/>
          <w:color w:val="000000"/>
        </w:rPr>
        <w:t>
</w:t>
      </w:r>
      <w:r>
        <w:drawing>
          <wp:inline distT="0" distB="0" distL="0" distR="0">
            <wp:extent cx="48387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38700" cy="5384800"/>
                    </a:xfrm>
                    <a:prstGeom prst="rect">
                      <a:avLst/>
                    </a:prstGeom>
                  </pic:spPr>
                </pic:pic>
              </a:graphicData>
            </a:graphic>
          </wp:inline>
        </w:drawing>
      </w:r>
    </w:p>
    <w:bookmarkEnd w:id="33"/>
    <w:bookmarkStart w:name="z161" w:id="34"/>
    <w:p>
      <w:pPr>
        <w:spacing w:after="0"/>
        <w:ind w:left="0"/>
        <w:jc w:val="both"/>
      </w:pPr>
      <w:r>
        <w:rPr>
          <w:rFonts w:ascii="Times New Roman"/>
          <w:b w:val="false"/>
          <w:i w:val="false"/>
          <w:color w:val="000000"/>
          <w:sz w:val="28"/>
        </w:rPr>
        <w:t>
      Подсочка начинается на высоте 50 сантиметров и в течение всего периода ведется восходящими каррами.</w:t>
      </w:r>
      <w:r>
        <w:br/>
      </w:r>
      <w:r>
        <w:rPr>
          <w:rFonts w:ascii="Times New Roman"/>
          <w:b w:val="false"/>
          <w:i w:val="false"/>
          <w:color w:val="000000"/>
          <w:sz w:val="28"/>
        </w:rPr>
        <w:t>
</w:t>
      </w:r>
      <w:r>
        <w:rPr>
          <w:rFonts w:ascii="Times New Roman"/>
          <w:b w:val="false"/>
          <w:i w:val="false"/>
          <w:color w:val="000000"/>
          <w:sz w:val="28"/>
        </w:rPr>
        <w:t>
      Примечание: Цифрами справа обозначены границы карр, цифрами в центре - годы подсочек.</w:t>
      </w:r>
    </w:p>
    <w:bookmarkEnd w:id="34"/>
    <w:bookmarkStart w:name="z163" w:id="3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35"/>
    <w:bookmarkStart w:name="z164" w:id="36"/>
    <w:p>
      <w:pPr>
        <w:spacing w:after="0"/>
        <w:ind w:left="0"/>
        <w:jc w:val="left"/>
      </w:pPr>
      <w:r>
        <w:rPr>
          <w:rFonts w:ascii="Times New Roman"/>
          <w:b/>
          <w:i w:val="false"/>
          <w:color w:val="000000"/>
        </w:rPr>
        <w:t xml:space="preserve"> 
Размеры шага подновки, ее глубина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4"/>
        <w:gridCol w:w="3371"/>
        <w:gridCol w:w="3945"/>
      </w:tblGrid>
      <w:tr>
        <w:trPr>
          <w:trHeight w:val="765"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подсочки</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 подновки,</w:t>
            </w:r>
            <w:r>
              <w:br/>
            </w:r>
            <w:r>
              <w:rPr>
                <w:rFonts w:ascii="Times New Roman"/>
                <w:b w:val="false"/>
                <w:i w:val="false"/>
                <w:color w:val="000000"/>
                <w:sz w:val="20"/>
              </w:rPr>
              <w:t>
</w:t>
            </w:r>
            <w:r>
              <w:rPr>
                <w:rFonts w:ascii="Times New Roman"/>
                <w:b w:val="false"/>
                <w:i w:val="false"/>
                <w:color w:val="000000"/>
                <w:sz w:val="20"/>
              </w:rPr>
              <w:t>в сантиметрах</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подновки,</w:t>
            </w:r>
            <w:r>
              <w:br/>
            </w:r>
            <w:r>
              <w:rPr>
                <w:rFonts w:ascii="Times New Roman"/>
                <w:b w:val="false"/>
                <w:i w:val="false"/>
                <w:color w:val="000000"/>
                <w:sz w:val="20"/>
              </w:rPr>
              <w:t>
</w:t>
            </w:r>
            <w:r>
              <w:rPr>
                <w:rFonts w:ascii="Times New Roman"/>
                <w:b w:val="false"/>
                <w:i w:val="false"/>
                <w:color w:val="000000"/>
                <w:sz w:val="20"/>
              </w:rPr>
              <w:t>в сантиметрах</w:t>
            </w:r>
          </w:p>
        </w:tc>
      </w:tr>
      <w:tr>
        <w:trPr>
          <w:trHeight w:val="330"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0" w:hRule="atLeast"/>
        </w:trPr>
        <w:tc>
          <w:tcPr>
            <w:tcW w:w="5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химического воздействия</w:t>
            </w:r>
            <w:r>
              <w:br/>
            </w:r>
            <w:r>
              <w:rPr>
                <w:rFonts w:ascii="Times New Roman"/>
                <w:b w:val="false"/>
                <w:i w:val="false"/>
                <w:color w:val="000000"/>
                <w:sz w:val="20"/>
              </w:rPr>
              <w:t>
</w:t>
            </w:r>
            <w:r>
              <w:rPr>
                <w:rFonts w:ascii="Times New Roman"/>
                <w:b w:val="false"/>
                <w:i w:val="false"/>
                <w:color w:val="000000"/>
                <w:sz w:val="20"/>
              </w:rPr>
              <w:t>С применением сульфитно-спиртовой</w:t>
            </w:r>
            <w:r>
              <w:br/>
            </w:r>
            <w:r>
              <w:rPr>
                <w:rFonts w:ascii="Times New Roman"/>
                <w:b w:val="false"/>
                <w:i w:val="false"/>
                <w:color w:val="000000"/>
                <w:sz w:val="20"/>
              </w:rPr>
              <w:t>
</w:t>
            </w:r>
            <w:r>
              <w:rPr>
                <w:rFonts w:ascii="Times New Roman"/>
                <w:b w:val="false"/>
                <w:i w:val="false"/>
                <w:color w:val="000000"/>
                <w:sz w:val="20"/>
              </w:rPr>
              <w:t>барды и сульфитно-дрожжевой бражки</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r>
              <w:br/>
            </w:r>
            <w:r>
              <w:rPr>
                <w:rFonts w:ascii="Times New Roman"/>
                <w:b w:val="false"/>
                <w:i w:val="false"/>
                <w:color w:val="000000"/>
                <w:sz w:val="20"/>
              </w:rPr>
              <w:t>
</w:t>
            </w:r>
            <w:r>
              <w:rPr>
                <w:rFonts w:ascii="Times New Roman"/>
                <w:b w:val="false"/>
                <w:i w:val="false"/>
                <w:color w:val="000000"/>
                <w:sz w:val="20"/>
              </w:rPr>
              <w:t>1,2-2,0*</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r>
              <w:br/>
            </w:r>
            <w:r>
              <w:rPr>
                <w:rFonts w:ascii="Times New Roman"/>
                <w:b w:val="false"/>
                <w:i w:val="false"/>
                <w:color w:val="000000"/>
                <w:sz w:val="20"/>
              </w:rPr>
              <w:t>
</w:t>
            </w:r>
            <w:r>
              <w:rPr>
                <w:rFonts w:ascii="Times New Roman"/>
                <w:b w:val="false"/>
                <w:i w:val="false"/>
                <w:color w:val="000000"/>
                <w:sz w:val="20"/>
              </w:rPr>
              <w:t>0,2-0,6</w:t>
            </w:r>
          </w:p>
        </w:tc>
      </w:tr>
    </w:tbl>
    <w:bookmarkStart w:name="z165" w:id="37"/>
    <w:p>
      <w:pPr>
        <w:spacing w:after="0"/>
        <w:ind w:left="0"/>
        <w:jc w:val="both"/>
      </w:pPr>
      <w:r>
        <w:rPr>
          <w:rFonts w:ascii="Times New Roman"/>
          <w:b w:val="false"/>
          <w:i w:val="false"/>
          <w:color w:val="000000"/>
          <w:sz w:val="28"/>
        </w:rPr>
        <w:t>
      Примечание: Вторые цифры обозначают максимальные размеры шага подновки, превышение которых не должно допускаться.</w:t>
      </w:r>
    </w:p>
    <w:bookmarkEnd w:id="37"/>
    <w:bookmarkStart w:name="z166" w:id="3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38"/>
    <w:bookmarkStart w:name="z167" w:id="39"/>
    <w:p>
      <w:pPr>
        <w:spacing w:after="0"/>
        <w:ind w:left="0"/>
        <w:jc w:val="left"/>
      </w:pPr>
      <w:r>
        <w:rPr>
          <w:rFonts w:ascii="Times New Roman"/>
          <w:b/>
          <w:i w:val="false"/>
          <w:color w:val="000000"/>
        </w:rPr>
        <w:t xml:space="preserve"> 
Общая ширина межкарровых ремней</w:t>
      </w:r>
      <w:r>
        <w:br/>
      </w:r>
      <w:r>
        <w:rPr>
          <w:rFonts w:ascii="Times New Roman"/>
          <w:b/>
          <w:i w:val="false"/>
          <w:color w:val="000000"/>
        </w:rPr>
        <w:t>
и количества карр на деревьях</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8"/>
        <w:gridCol w:w="2810"/>
        <w:gridCol w:w="5262"/>
      </w:tblGrid>
      <w:tr>
        <w:trPr>
          <w:trHeight w:val="285"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Ступни толщины в коре на высоте</w:t>
            </w:r>
            <w:r>
              <w:br/>
            </w:r>
            <w:r>
              <w:rPr>
                <w:rFonts w:ascii="Times New Roman"/>
                <w:b w:val="false"/>
                <w:i w:val="false"/>
                <w:color w:val="000000"/>
                <w:sz w:val="20"/>
              </w:rPr>
              <w:t>
</w:t>
            </w:r>
            <w:r>
              <w:rPr>
                <w:rFonts w:ascii="Times New Roman"/>
                <w:b w:val="false"/>
                <w:i w:val="false"/>
                <w:color w:val="000000"/>
                <w:sz w:val="20"/>
              </w:rPr>
              <w:t>1,3 метра, в сантиметрах</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карр</w:t>
            </w:r>
            <w:r>
              <w:br/>
            </w:r>
            <w:r>
              <w:rPr>
                <w:rFonts w:ascii="Times New Roman"/>
                <w:b w:val="false"/>
                <w:i w:val="false"/>
                <w:color w:val="000000"/>
                <w:sz w:val="20"/>
              </w:rPr>
              <w:t>
</w:t>
            </w:r>
            <w:r>
              <w:rPr>
                <w:rFonts w:ascii="Times New Roman"/>
                <w:b w:val="false"/>
                <w:i w:val="false"/>
                <w:color w:val="000000"/>
                <w:sz w:val="20"/>
              </w:rPr>
              <w:t>на дереве, штук</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ширина межкарровых</w:t>
            </w:r>
            <w:r>
              <w:br/>
            </w:r>
            <w:r>
              <w:rPr>
                <w:rFonts w:ascii="Times New Roman"/>
                <w:b w:val="false"/>
                <w:i w:val="false"/>
                <w:color w:val="000000"/>
                <w:sz w:val="20"/>
              </w:rPr>
              <w:t>
</w:t>
            </w:r>
            <w:r>
              <w:rPr>
                <w:rFonts w:ascii="Times New Roman"/>
                <w:b w:val="false"/>
                <w:i w:val="false"/>
                <w:color w:val="000000"/>
                <w:sz w:val="20"/>
              </w:rPr>
              <w:t>ремней не менее, в сантиметрах</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68" w:id="40"/>
    <w:p>
      <w:pPr>
        <w:spacing w:after="0"/>
        <w:ind w:left="0"/>
        <w:jc w:val="both"/>
      </w:pPr>
      <w:r>
        <w:rPr>
          <w:rFonts w:ascii="Times New Roman"/>
          <w:b w:val="false"/>
          <w:i w:val="false"/>
          <w:color w:val="000000"/>
          <w:sz w:val="28"/>
        </w:rPr>
        <w:t>
Примечание: Межкарровые ремни размещаются только на здоровой части ствола. Карры закладываются равномерно по окружности ствола. При невозможности разместить карры равномерно самый узкий ремень не должен быть менее 10 сантиметров. На деревьях, имеющих наклон, межкарровые ремни оставляются со стороны наклона и с противоположной стороны при двух каррах на дереве.</w:t>
      </w:r>
    </w:p>
    <w:bookmarkEnd w:id="40"/>
    <w:bookmarkStart w:name="z169" w:id="4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заготовки живицы,     </w:t>
      </w:r>
      <w:r>
        <w:br/>
      </w:r>
      <w:r>
        <w:rPr>
          <w:rFonts w:ascii="Times New Roman"/>
          <w:b w:val="false"/>
          <w:i w:val="false"/>
          <w:color w:val="000000"/>
          <w:sz w:val="28"/>
        </w:rPr>
        <w:t xml:space="preserve">
древесных соков, второстепенных    </w:t>
      </w:r>
      <w:r>
        <w:br/>
      </w:r>
      <w:r>
        <w:rPr>
          <w:rFonts w:ascii="Times New Roman"/>
          <w:b w:val="false"/>
          <w:i w:val="false"/>
          <w:color w:val="000000"/>
          <w:sz w:val="28"/>
        </w:rPr>
        <w:t xml:space="preserve">
древесных ресурсов, а также зоны    </w:t>
      </w:r>
      <w:r>
        <w:br/>
      </w:r>
      <w:r>
        <w:rPr>
          <w:rFonts w:ascii="Times New Roman"/>
          <w:b w:val="false"/>
          <w:i w:val="false"/>
          <w:color w:val="000000"/>
          <w:sz w:val="28"/>
        </w:rPr>
        <w:t xml:space="preserve">
возможной подсочки древостоев на    </w:t>
      </w:r>
      <w:r>
        <w:br/>
      </w:r>
      <w:r>
        <w:rPr>
          <w:rFonts w:ascii="Times New Roman"/>
          <w:b w:val="false"/>
          <w:i w:val="false"/>
          <w:color w:val="000000"/>
          <w:sz w:val="28"/>
        </w:rPr>
        <w:t>
территории государственного лесного фонда</w:t>
      </w:r>
    </w:p>
    <w:bookmarkEnd w:id="41"/>
    <w:bookmarkStart w:name="z170" w:id="42"/>
    <w:p>
      <w:pPr>
        <w:spacing w:after="0"/>
        <w:ind w:left="0"/>
        <w:jc w:val="left"/>
      </w:pPr>
      <w:r>
        <w:rPr>
          <w:rFonts w:ascii="Times New Roman"/>
          <w:b/>
          <w:i w:val="false"/>
          <w:color w:val="000000"/>
        </w:rPr>
        <w:t xml:space="preserve"> 
Размеры общей ширины</w:t>
      </w:r>
      <w:r>
        <w:br/>
      </w:r>
      <w:r>
        <w:rPr>
          <w:rFonts w:ascii="Times New Roman"/>
          <w:b/>
          <w:i w:val="false"/>
          <w:color w:val="000000"/>
        </w:rPr>
        <w:t>
межкарровых ремней и количество карр на деревьях</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3"/>
        <w:gridCol w:w="2927"/>
        <w:gridCol w:w="4970"/>
      </w:tblGrid>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Ступени толщины в коре на высоте</w:t>
            </w:r>
            <w:r>
              <w:br/>
            </w:r>
            <w:r>
              <w:rPr>
                <w:rFonts w:ascii="Times New Roman"/>
                <w:b w:val="false"/>
                <w:i w:val="false"/>
                <w:color w:val="000000"/>
                <w:sz w:val="20"/>
              </w:rPr>
              <w:t>
</w:t>
            </w:r>
            <w:r>
              <w:rPr>
                <w:rFonts w:ascii="Times New Roman"/>
                <w:b w:val="false"/>
                <w:i w:val="false"/>
                <w:color w:val="000000"/>
                <w:sz w:val="20"/>
              </w:rPr>
              <w:t>1,3 метра, в сантиметрах</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карр на</w:t>
            </w:r>
            <w:r>
              <w:br/>
            </w:r>
            <w:r>
              <w:rPr>
                <w:rFonts w:ascii="Times New Roman"/>
                <w:b w:val="false"/>
                <w:i w:val="false"/>
                <w:color w:val="000000"/>
                <w:sz w:val="20"/>
              </w:rPr>
              <w:t>
</w:t>
            </w:r>
            <w:r>
              <w:rPr>
                <w:rFonts w:ascii="Times New Roman"/>
                <w:b w:val="false"/>
                <w:i w:val="false"/>
                <w:color w:val="000000"/>
                <w:sz w:val="20"/>
              </w:rPr>
              <w:t>дереве, штук</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ширина межкарровых ремней</w:t>
            </w:r>
            <w:r>
              <w:br/>
            </w:r>
            <w:r>
              <w:rPr>
                <w:rFonts w:ascii="Times New Roman"/>
                <w:b w:val="false"/>
                <w:i w:val="false"/>
                <w:color w:val="000000"/>
                <w:sz w:val="20"/>
              </w:rPr>
              <w:t>
</w:t>
            </w:r>
            <w:r>
              <w:rPr>
                <w:rFonts w:ascii="Times New Roman"/>
                <w:b w:val="false"/>
                <w:i w:val="false"/>
                <w:color w:val="000000"/>
                <w:sz w:val="20"/>
              </w:rPr>
              <w:t>не менее, в сантиметрах</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171" w:id="43"/>
    <w:p>
      <w:pPr>
        <w:spacing w:after="0"/>
        <w:ind w:left="0"/>
        <w:jc w:val="both"/>
      </w:pPr>
      <w:r>
        <w:rPr>
          <w:rFonts w:ascii="Times New Roman"/>
          <w:b w:val="false"/>
          <w:i w:val="false"/>
          <w:color w:val="000000"/>
          <w:sz w:val="28"/>
        </w:rPr>
        <w:t>
Примечание: Межкарровые ремни размещаются только на здоровой части ствола. Карры закладываются равномерно по окружности ствола. При невозможности разместить карры равномерно самый узкий ремень не должен быть менее 10 сантиметров. На деревьях, имеющих наклон, межкарровые ремни оставляются со стороны наклона и с противоположной стороны при двух каррах на дереве.</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