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2816" w14:textId="fb72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марта 2006 года № 165 "Об утверждении нормативов обеспечения персонала дипломатической службы жильем за границей"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2011 года № 1436. Утратило силу постановлением Правительства Республики Казахстан от 29 июня 2022 года № 445.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29.06.2022 </w:t>
      </w:r>
      <w:r>
        <w:rPr>
          <w:rFonts w:ascii="Times New Roman"/>
          <w:b w:val="false"/>
          <w:i w:val="false"/>
          <w:color w:val="ff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2006 года № 165 "Об утверждении нормативов обеспечения персонала дипломатической службы жильем за границей"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персонала дипломатической службы жильем за границей,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2011 года № 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2006 года № 165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обеспечения персонала</w:t>
      </w:r>
      <w:r>
        <w:br/>
      </w:r>
      <w:r>
        <w:rPr>
          <w:rFonts w:ascii="Times New Roman"/>
          <w:b/>
          <w:i w:val="false"/>
          <w:color w:val="000000"/>
        </w:rPr>
        <w:t>дипломатической службы жильем за границей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пребывания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норма жилой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Венгерская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Великая Социалистическая Народная Ливийская Арабская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Джамахирия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Катар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Палестина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Иорданское Хашимитское Королевство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Афганистан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Пакистан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Саудовская Аравия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Ливанская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Монгольская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Болгария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Грузия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Индонезия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Куба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Латвия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Хорватия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Ирландии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Султанат Оман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Бразилия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 Малайзия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нормативы обеспечения персонала дипломатической службы жильем за границей не распространяются на чрезвычайных и полномочных послов Республики Казахстан, а также в случае размещения персонала дипломатической службы в дипломатических комплексах стран пребывания.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