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d18fc" w14:textId="5ed18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в налоговый орган акимами поселков, аулов (сел), аульных (сельских) округов отчетов об использовании квитанций по сбору налогов на имущество, транспортные средства и земельного налога, уплачиваемых налогоплательщиком - физическим лицом, а также о сдаче сумм налогов в банк или организацию, осуществляющую отдельные виды банковских операций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декабря 2011 года № 1442. Утратило силу постановлением Правительства Республики Казахстан от 23 июля 2015 года № 573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23.07.2015 </w:t>
      </w:r>
      <w:r>
        <w:rPr>
          <w:rFonts w:ascii="Times New Roman"/>
          <w:b w:val="false"/>
          <w:i w:val="false"/>
          <w:color w:val="ff0000"/>
          <w:sz w:val="28"/>
        </w:rPr>
        <w:t>№ 573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в налоговый орган акимами поселков, аулов (сел), аульных (сельских) округов отчетов об использовании квитанций по сбору налогов на имущество, транспортные средства и земельного налога, уплачиваемых налогоплательщиком - физическим лицом, а также о сдаче сумм налогов в банк или организацию, осуществляющую отдельные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2012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декабря 2011 года № 1442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в налоговый орган акимами поселков, аулов (сел),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округов отчетов об использовании квитанций</w:t>
      </w:r>
      <w:r>
        <w:br/>
      </w:r>
      <w:r>
        <w:rPr>
          <w:rFonts w:ascii="Times New Roman"/>
          <w:b/>
          <w:i w:val="false"/>
          <w:color w:val="000000"/>
        </w:rPr>
        <w:t>
по сбору налогов на имущество, транспортные средства и</w:t>
      </w:r>
      <w:r>
        <w:br/>
      </w:r>
      <w:r>
        <w:rPr>
          <w:rFonts w:ascii="Times New Roman"/>
          <w:b/>
          <w:i w:val="false"/>
          <w:color w:val="000000"/>
        </w:rPr>
        <w:t>
земельного налога, уплачиваемых налогоплательщиком - физическим</w:t>
      </w:r>
      <w:r>
        <w:br/>
      </w:r>
      <w:r>
        <w:rPr>
          <w:rFonts w:ascii="Times New Roman"/>
          <w:b/>
          <w:i w:val="false"/>
          <w:color w:val="000000"/>
        </w:rPr>
        <w:t>
лицом, а также о сдаче сумм налогов в банк или организацию,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осуществляющую отдельные виды банковских операций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предоставления в налоговый орган акимами поселков, аулов (сел), аульных (сельских) округов (далее - акимы) по месту своего нахождения отчетов об использовании квитанций по сбору налогов на имущество, транспортные средства и земельного налога (далее - квитанции), уплачиваемых налогоплательщиком - физическим лицом, а также о сдаче сумм таких налогов в банк или организацию, осуществляющую отдельные виды банковских операций (далее -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устанавливают порядок и сроки предоставления в налоговый орган акимами отчетов об использовании квитанций (далее - Отчет 1), а также о сдаче сумм налогов на имущество, транспортные средства и земельного налога, уплачиваемых налогоплательщиками - физическими лицами, в банк или организацию, осуществляющую отдельные виды банковских операций (далее - Отчет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Отчеты 1 и 2 составляются акимами на бумажных носителях на государственном и русском языках в двух экземплярах: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первый экземпляр передается в налоговый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второй экземпляр остается у акимов.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бумажным носителям Отчетов 1 и 2 прилагаются отчеты на электронных носителях (компакт-дисках, флешках) в форматах Word или Excel.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Акимы предоставляют отчеты в соответствующий налоговый орган по месту своего нахождения.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1 предоставляется ежемесячно в срок не позднее 10 числа месяца, следующего за отчетным месяцем,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К Отчету 1 прилагаются копии использованных квитанций, в том числе копии испорченных и бракованных квитанций, а в случае утери квитанции - акт об утере квитанции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2 предоставляется ежедекадно в срок не позднее 3, 13, 23 числа месяца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К Отчету 2 прилагается реестр по сбору налогов на имущество, транспортные средства и земельного налога, уплачиваемых налогоплательщиками - физическими лицами,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направление Отчета 2 по факсу или электронной почтой (сканированный вариант). Оригинал Отчета 2 предоставляется в течение 15 рабочих дней с даты поступления их по факсу или электронной почте. При соблюдении такого условия датой поступления Отчета 2 считается дата поступления его по факсу или электронной почте.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Работник налогового органа, ответственный за прием и дальнейшее использование отчетов, принимает Отчеты 1 и 2 в день их фактического предоставления и делает отметку об их получении на втором экземпляре отчетов.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предоставления в налоговый 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акимами поселков, аулов (сел), аульных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(сельских) округов отчетов об использовании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квитанций по сбору налогов на имущество,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транспортные средства и земельного налога,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уплачиваемых налогоплательщиком – физическим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лицом, а также о сдаче сумм налогов в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организацию, осуществляющую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виды банковских операций        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об использовании квитанций по сбору налогов на имущество,</w:t>
      </w:r>
      <w:r>
        <w:br/>
      </w:r>
      <w:r>
        <w:rPr>
          <w:rFonts w:ascii="Times New Roman"/>
          <w:b/>
          <w:i w:val="false"/>
          <w:color w:val="000000"/>
        </w:rPr>
        <w:t>
транспортные средства и земельного налога, уплачиваемых</w:t>
      </w:r>
      <w:r>
        <w:br/>
      </w:r>
      <w:r>
        <w:rPr>
          <w:rFonts w:ascii="Times New Roman"/>
          <w:b/>
          <w:i w:val="false"/>
          <w:color w:val="000000"/>
        </w:rPr>
        <w:t>
налогоплательщиком – физическим лицом __________________</w:t>
      </w:r>
      <w:r>
        <w:br/>
      </w:r>
      <w:r>
        <w:rPr>
          <w:rFonts w:ascii="Times New Roman"/>
          <w:b/>
          <w:i w:val="false"/>
          <w:color w:val="000000"/>
        </w:rPr>
        <w:t>
за ___________ 20__ года</w:t>
      </w:r>
      <w:r>
        <w:br/>
      </w:r>
      <w:r>
        <w:rPr>
          <w:rFonts w:ascii="Times New Roman"/>
          <w:b/>
          <w:i w:val="false"/>
          <w:color w:val="000000"/>
        </w:rPr>
        <w:t>
(наименование аппарата акима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округа)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7320"/>
        <w:gridCol w:w="2325"/>
        <w:gridCol w:w="1314"/>
        <w:gridCol w:w="2306"/>
      </w:tblGrid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квитанциях по сбору налогов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квитанций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№ по №)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квитанций 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периода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Получено квитанций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Копии, использованных квитанций,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приложенных к отчету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Бракованные квитанции, приложенные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отчету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Испорченные квитанции, приложенные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отчету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Утерянные квитанции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Изъятые квитанции (старого образца)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неиспользованных квитанций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дату сдачи отчета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акт об утере квитанций на ___ листе(-ах).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 _____________     Работник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    (подпись, МП)     органа, принявший 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акима, либо лица,                 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его замещающего)                         (Фамилия, имя, отчество,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 ___________          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отчество,    (подпись)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работника аппарата акима,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ответственного за                            Дата принятия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составление отчета)                         "__" 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составления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 _______ 20__ года</w:t>
      </w:r>
    </w:p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предоставления в налоговый 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акимами поселков, аулов (сел), аульных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(сельских) округов отчетов об использовании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квитанций по сбору налогов на имущество,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транспортные средства и земельного налога,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уплачиваемых налогоплательщиком – физическим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лицом, а также о сдаче сумм налогов в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организацию, осуществляющую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виды банковских операций        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поселка, аула (села),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аульного (сельского) округа, района, области)</w:t>
      </w:r>
    </w:p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 об утере квитанций по сбору налогов на имущество,</w:t>
      </w:r>
      <w:r>
        <w:br/>
      </w:r>
      <w:r>
        <w:rPr>
          <w:rFonts w:ascii="Times New Roman"/>
          <w:b/>
          <w:i w:val="false"/>
          <w:color w:val="000000"/>
        </w:rPr>
        <w:t>
транспортные средства и земельного налога, уплачиваемых</w:t>
      </w:r>
      <w:r>
        <w:br/>
      </w:r>
      <w:r>
        <w:rPr>
          <w:rFonts w:ascii="Times New Roman"/>
          <w:b/>
          <w:i w:val="false"/>
          <w:color w:val="000000"/>
        </w:rPr>
        <w:t>
налогоплательщиком - физическим лицом "__" ________ 20__ г.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Мной,__________________________________________________________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отчество акима, участвующего в составлении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акта об утере квитанции (квитанций) и работником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работника аппарата акима, утерявшего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квитанцию (квитанции)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 настоящий акт об утере квитанции (квитанций) по сбору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 на имущество, транспортные средства и земельного налога,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уплачиваемых налогоплательщиком - физическим лицом: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2618"/>
        <w:gridCol w:w="2618"/>
        <w:gridCol w:w="6590"/>
      </w:tblGrid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(с № по №)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Обстоятельства и причины утери квитанции (квитанций):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 поселка, аула (села),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аульного (сельского) округа __________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(подпись)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Работник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поселка, аула (села),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аульного (сельского) округа __________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(подпись)      (фамилия, имя, отчество)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предоставления в налоговый 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акимами поселков, аулов (сел), аульных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(сельских) округов отчетов об использовании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квитанций по сбору налогов на имущество,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транспортные средства и земельного налога,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уплачиваемых налогоплательщиком – физическим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лицом, а также о сдаче сумм налогов в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организацию, осуществляющую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виды банковских операций        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2"/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сдаче сумм налогов в банк или организацию,</w:t>
      </w:r>
      <w:r>
        <w:br/>
      </w:r>
      <w:r>
        <w:rPr>
          <w:rFonts w:ascii="Times New Roman"/>
          <w:b/>
          <w:i w:val="false"/>
          <w:color w:val="000000"/>
        </w:rPr>
        <w:t>
осуществляющую отдельные виды банковских операций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аппарата акима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округа)</w:t>
      </w:r>
      <w:r>
        <w:br/>
      </w:r>
      <w:r>
        <w:rPr>
          <w:rFonts w:ascii="Times New Roman"/>
          <w:b/>
          <w:i w:val="false"/>
          <w:color w:val="000000"/>
        </w:rPr>
        <w:t>
за период с "__" ______________ по "__" ______________ 20__ г.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1622"/>
        <w:gridCol w:w="1579"/>
        <w:gridCol w:w="1728"/>
        <w:gridCol w:w="3654"/>
        <w:gridCol w:w="2088"/>
        <w:gridCol w:w="2872"/>
      </w:tblGrid>
      <w:tr>
        <w:trPr>
          <w:trHeight w:val="30" w:hRule="atLeast"/>
        </w:trPr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квитанциях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</w:t>
            </w:r>
          </w:p>
        </w:tc>
        <w:tc>
          <w:tcPr>
            <w:tcW w:w="1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</w:t>
            </w:r>
          </w:p>
        </w:tc>
        <w:tc>
          <w:tcPr>
            <w:tcW w:w="3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(гр.5=гр.6+гр.7+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гр.8+гр.9)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недоимки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прошлых лет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5"/>
        <w:gridCol w:w="2214"/>
        <w:gridCol w:w="3476"/>
        <w:gridCol w:w="2813"/>
        <w:gridCol w:w="356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квитанциях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платежного документа банка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осуществляющей 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 операций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(в тенге)</w:t>
            </w:r>
          </w:p>
        </w:tc>
        <w:tc>
          <w:tcPr>
            <w:tcW w:w="3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классификации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</w:t>
            </w:r>
          </w:p>
        </w:tc>
        <w:tc>
          <w:tcPr>
            <w:tcW w:w="3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  _____________     Работник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    (подпись, МП)     органа, принявший 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акима, либо лица,                 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его замещающего)                         (Фамилия, имя, отчество,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 ___________          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отчество,    (подпись)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работника аппарата акима,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ответственного за                            Дата принятия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составление отчета)                         "__" 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составления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 _______ 20__ года</w:t>
      </w:r>
    </w:p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предоставления в налоговый 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акимами поселков, аулов (сел), аульных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(сельских) округов отчетов об использовании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квитанций по сбору налогов на имущество,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транспортные средства и земельного налога,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уплачиваемых налогоплательщиком – физическим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лицом, а также о сдаче сумм налогов в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организацию, осуществляющую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виды банковских операций        </w:t>
      </w:r>
    </w:p>
    <w:bookmarkEnd w:id="14"/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Реестр cбора налогов на имущество, транспортные средства и</w:t>
      </w:r>
      <w:r>
        <w:br/>
      </w:r>
      <w:r>
        <w:rPr>
          <w:rFonts w:ascii="Times New Roman"/>
          <w:b/>
          <w:i w:val="false"/>
          <w:color w:val="000000"/>
        </w:rPr>
        <w:t>
земельного налога, уплачиваемых налогоплательщиками -</w:t>
      </w:r>
      <w:r>
        <w:br/>
      </w:r>
      <w:r>
        <w:rPr>
          <w:rFonts w:ascii="Times New Roman"/>
          <w:b/>
          <w:i w:val="false"/>
          <w:color w:val="000000"/>
        </w:rPr>
        <w:t>
физическими лицами № ___ от "__" ________ 20_ года</w:t>
      </w:r>
      <w:r>
        <w:br/>
      </w:r>
      <w:r>
        <w:rPr>
          <w:rFonts w:ascii="Times New Roman"/>
          <w:b/>
          <w:i w:val="false"/>
          <w:color w:val="000000"/>
        </w:rPr>
        <w:t>
(номер и дата платежного документа банка или организации,</w:t>
      </w:r>
      <w:r>
        <w:br/>
      </w:r>
      <w:r>
        <w:rPr>
          <w:rFonts w:ascii="Times New Roman"/>
          <w:b/>
          <w:i w:val="false"/>
          <w:color w:val="000000"/>
        </w:rPr>
        <w:t>
осуществляющей отдельные виды банковских операций)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2977"/>
        <w:gridCol w:w="2607"/>
        <w:gridCol w:w="1635"/>
        <w:gridCol w:w="1635"/>
        <w:gridCol w:w="2199"/>
        <w:gridCol w:w="1752"/>
        <w:gridCol w:w="1150"/>
      </w:tblGrid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ционный номер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тельщика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квитанции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квитанции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штраф)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  _____________    Работник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    (подпись, МП)    органа, принявшего реестр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акима, либо лица,                 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его замещающего)                         (Фамилия, имя, отчество,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  ___________          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отчество,     (подпись)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работника аппарата акима,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ответственного за                            Дата принятия реестра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составление реестра)                        "__" 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составления реестра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 _______ 20__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