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4835" w14:textId="0cf4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особых условиях и порядке реализации конкурсной массы Республиканского государственного предприятия "Қолдау"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2011 года № 1473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января 1997 года "О банкротстве"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</w:t>
      </w:r>
      <w:r>
        <w:rPr>
          <w:rFonts w:ascii="Times New Roman"/>
          <w:b w:val="false"/>
          <w:i w:val="false"/>
          <w:color w:val="000000"/>
          <w:sz w:val="28"/>
        </w:rPr>
        <w:t>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особые условия и порядок реализации конкурсной массы, предусматривающие: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продажу имущества Республиканского государственного предприятия «Колдау» Министерства обороны Республики Казахстан (далее - Предприятие), обеспечивающего единый технологический цикл производства, необходимого для осуществления бесперебойной работы Предприятия, осуществить единым лотом (далее - лот);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минимальную цену продажи лота не ниже суммы административных расходов и требований кредиторов первой и второй очередей;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участия в аукционе юридических лиц, контролируемых государством и согласовавших право на эксплуатацию объектов в области энерго-, водо-, теплоснабжения и жизнеобеспечения инфраструктуры Вооруженных Сил Республики Казахстан с Министерством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наделение конкурсного управляющего правом заключения договоров для обеспечения бесперебойной хозяйственной деятельности в области энерго-, водо-, теплоснабжения и жизнеобеспечения инфраструктуры Вооруженных Сил Республики Казахстан до момента перехода права собственности к покупателю лота.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дополнительное требование к покупателю единого лота, предусматривающее принятие обязательств по обеспечению занятости работников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Министерство обороны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