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4097" w14:textId="3784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2011 года № 1516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1516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2006 года № 960 "О реализации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Уполномочить вице-министра экономического развития и торговли Республики Казахстан Кусаинова Марата Апсеметовича согласовывать План по выполнению Программы.".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"Министра экономического развития и торговли Республики Казахстан Айтжанову Жанар Сейдахметовну" заменить словами "вице-министра экономического развития и торговли Республики Казахстан Сулейменова Тимура Муратовича.".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