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074e" w14:textId="9f507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26 апреля 2006 года № 329 "Вопросы Министерства туризма и спорта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2011 года № 1586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апреля 2006 года № 329 "Вопросы Министерства туризма и спорта Республики Казахстан" (САПП Республики Казахстан, 2006 г., № 15, ст. 145)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туризма и спорта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двадцать первый "определяет порядок аттестации работников туристских организаций;"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тридцатый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"разрабатывает перечень и формы документов, подтверждающих соответствие организатора игорного бизнеса квалификационным требованиям,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игорном бизнесе";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 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"осуществление контроля за соблюдением акиматом области (города республиканского значения, столицы) правил лицензирования туристской деятельности в части лицензирования услуг инструктора туризма;"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подписания, за исключением абзаца седьмого пункта 1 настоящего постановления, который вводится в действие с 30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