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1df4" w14:textId="3ba1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– 2013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– 2013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010 "Сельское, водное, лесное, рыбное хозяйства,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029 "Строительство и реконструкция систем водоснабжения, гидротехнических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7213"/>
        <w:gridCol w:w="1873"/>
        <w:gridCol w:w="553"/>
        <w:gridCol w:w="12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Нура–Ишим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2 567 972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7233"/>
        <w:gridCol w:w="1853"/>
        <w:gridCol w:w="513"/>
        <w:gridCol w:w="11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Нура–Ишим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2 867 142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"Актюбинская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69"/>
        <w:gridCol w:w="469"/>
        <w:gridCol w:w="469"/>
        <w:gridCol w:w="8122"/>
        <w:gridCol w:w="1965"/>
        <w:gridCol w:w="534"/>
        <w:gridCol w:w="1403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на реке Жекендысай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 Актюбинской области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69"/>
        <w:gridCol w:w="469"/>
        <w:gridCol w:w="469"/>
        <w:gridCol w:w="8164"/>
        <w:gridCol w:w="1943"/>
        <w:gridCol w:w="556"/>
        <w:gridCol w:w="138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на реке Жекендысай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 Актюбинской области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472"/>
        <w:gridCol w:w="472"/>
        <w:gridCol w:w="8196"/>
        <w:gridCol w:w="1563"/>
        <w:gridCol w:w="1389"/>
        <w:gridCol w:w="844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подключением магистральных каналов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 на реке Хоргос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8237"/>
        <w:gridCol w:w="1537"/>
        <w:gridCol w:w="1450"/>
        <w:gridCol w:w="776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 на реке Хоргос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8375"/>
        <w:gridCol w:w="1556"/>
        <w:gridCol w:w="991"/>
        <w:gridCol w:w="1058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трубопровода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I-го подъема до бассейна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II-го подъема до полей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Шенгельдинском массиве с. Кербулак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области.2-очередь. Насосные станции I-го и II-го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подъемов с бассейном емкостью 25000 куб.м.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595 531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8418"/>
        <w:gridCol w:w="1490"/>
        <w:gridCol w:w="1013"/>
        <w:gridCol w:w="1079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трубопровода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I-го подъема до бассейна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II-го подъема до полей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Шенгельдинском массиве с. Кербулак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2-очередь. Насосные станции I-го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II-го подъемов с бассейном емкостью 25000 куб.м.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7573"/>
        <w:gridCol w:w="1393"/>
        <w:gridCol w:w="1013"/>
        <w:gridCol w:w="9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 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(I - пусковой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2006 года)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7613"/>
        <w:gridCol w:w="1433"/>
        <w:gridCol w:w="973"/>
        <w:gridCol w:w="10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гидроузлом и магистральным каналом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"Центральный"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526"/>
        <w:gridCol w:w="8339"/>
        <w:gridCol w:w="1273"/>
        <w:gridCol w:w="1038"/>
        <w:gridCol w:w="1104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Кельды-Мурат с МК "Актоган"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"Западно-Казахстанская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535"/>
        <w:gridCol w:w="535"/>
        <w:gridCol w:w="8479"/>
        <w:gridCol w:w="1186"/>
        <w:gridCol w:w="1016"/>
        <w:gridCol w:w="1079"/>
      </w:tblGrid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северной ветки Каменского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2 очередь (водопровод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Балаган-Переметное)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(корректировка)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327 509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535"/>
        <w:gridCol w:w="536"/>
        <w:gridCol w:w="8625"/>
        <w:gridCol w:w="1079"/>
        <w:gridCol w:w="998"/>
        <w:gridCol w:w="1037"/>
      </w:tblGrid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северной ветки 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2 очередь (водопровод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Балаган-Переметное)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327 509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37"/>
        <w:gridCol w:w="537"/>
        <w:gridCol w:w="8676"/>
        <w:gridCol w:w="1021"/>
        <w:gridCol w:w="974"/>
        <w:gridCol w:w="1041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 (4-я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6"/>
        <w:gridCol w:w="536"/>
        <w:gridCol w:w="536"/>
        <w:gridCol w:w="8769"/>
        <w:gridCol w:w="1000"/>
        <w:gridCol w:w="907"/>
        <w:gridCol w:w="1060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 (4-я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6"/>
        <w:gridCol w:w="536"/>
        <w:gridCol w:w="536"/>
        <w:gridCol w:w="8834"/>
        <w:gridCol w:w="1020"/>
        <w:gridCol w:w="929"/>
        <w:gridCol w:w="973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Нижне-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Токрауского месторождения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222 824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17"/>
        <w:gridCol w:w="517"/>
        <w:gridCol w:w="517"/>
        <w:gridCol w:w="8848"/>
        <w:gridCol w:w="1131"/>
        <w:gridCol w:w="941"/>
        <w:gridCol w:w="972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 (2-й 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8(3), 15(1), 22(1) канала имени К. Сатпаева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1 625 927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1 891 199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532"/>
        <w:gridCol w:w="532"/>
        <w:gridCol w:w="8765"/>
        <w:gridCol w:w="1187"/>
        <w:gridCol w:w="911"/>
        <w:gridCol w:w="969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 (2-й 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8(3), 15(1), 22(1) канала имени К. Сатпаева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1 989 162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1 891 199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6"/>
        <w:gridCol w:w="536"/>
        <w:gridCol w:w="536"/>
        <w:gridCol w:w="8875"/>
        <w:gridCol w:w="1255"/>
        <w:gridCol w:w="798"/>
        <w:gridCol w:w="908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 (4), 6(3),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9(3), 19(3), 21(3) канала имени К. Сатпаева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528"/>
        <w:gridCol w:w="8996"/>
        <w:gridCol w:w="1257"/>
        <w:gridCol w:w="743"/>
        <w:gridCol w:w="872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 (4), 6(3), 9(3),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19(3), 21(3) канала имени К. Сатпаева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34"/>
        <w:gridCol w:w="534"/>
        <w:gridCol w:w="534"/>
        <w:gridCol w:w="8875"/>
        <w:gridCol w:w="1206"/>
        <w:gridCol w:w="871"/>
        <w:gridCol w:w="892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Павлодарской области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3 603 313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531"/>
        <w:gridCol w:w="532"/>
        <w:gridCol w:w="8927"/>
        <w:gridCol w:w="1115"/>
        <w:gridCol w:w="846"/>
        <w:gridCol w:w="967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Павлодарской области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3 603 313</w:t>
            </w:r>
          </w:p>
        </w:tc>
      </w:tr>
    </w:tbl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532"/>
        <w:gridCol w:w="532"/>
        <w:gridCol w:w="8921"/>
        <w:gridCol w:w="1168"/>
        <w:gridCol w:w="732"/>
        <w:gridCol w:w="1031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источной части протоки Белой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воды к насосной станции № 1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1 050 142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641 537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3"/>
        <w:gridCol w:w="533"/>
        <w:gridCol w:w="533"/>
        <w:gridCol w:w="8922"/>
        <w:gridCol w:w="1108"/>
        <w:gridCol w:w="852"/>
        <w:gridCol w:w="967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источной части протоки Белой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воды к насосной станции № 1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1 047 736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641 537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"Южно-Казахстанская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528"/>
        <w:gridCol w:w="9039"/>
        <w:gridCol w:w="1000"/>
        <w:gridCol w:w="893"/>
        <w:gridCol w:w="936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"Строительство магистрального водовода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подпидки Сарыагашского группового водопровода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близлежащих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9144"/>
        <w:gridCol w:w="922"/>
        <w:gridCol w:w="880"/>
        <w:gridCol w:w="902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"Строительство магистрального водовода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подпидки Сарыагашского группового водопровода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близлежащих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 Южно-Казахстанской области"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3"/>
        <w:gridCol w:w="533"/>
        <w:gridCol w:w="533"/>
        <w:gridCol w:w="9256"/>
        <w:gridCol w:w="853"/>
        <w:gridCol w:w="858"/>
        <w:gridCol w:w="903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 на основных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 ЮКО. 1-я очередь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528"/>
        <w:gridCol w:w="9305"/>
        <w:gridCol w:w="904"/>
        <w:gridCol w:w="808"/>
        <w:gridCol w:w="85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 на основных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 ЮКО. 1-я очередь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531"/>
        <w:gridCol w:w="531"/>
        <w:gridCol w:w="9246"/>
        <w:gridCol w:w="970"/>
        <w:gridCol w:w="770"/>
        <w:gridCol w:w="870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Арысском и Шардаринском районах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843 905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344 415</w:t>
            </w:r>
          </w:p>
        </w:tc>
      </w:tr>
    </w:tbl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532"/>
        <w:gridCol w:w="532"/>
        <w:gridCol w:w="9238"/>
        <w:gridCol w:w="991"/>
        <w:gridCol w:w="711"/>
        <w:gridCol w:w="912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Арысском и Шардаринском районах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752 075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344 415</w:t>
            </w:r>
          </w:p>
        </w:tc>
      </w:tr>
    </w:tbl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527"/>
        <w:gridCol w:w="527"/>
        <w:gridCol w:w="9175"/>
        <w:gridCol w:w="998"/>
        <w:gridCol w:w="828"/>
        <w:gridCol w:w="871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 водосброса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9382"/>
        <w:gridCol w:w="1009"/>
        <w:gridCol w:w="576"/>
        <w:gridCol w:w="881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 водосброса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535"/>
        <w:gridCol w:w="535"/>
        <w:gridCol w:w="8895"/>
        <w:gridCol w:w="1186"/>
        <w:gridCol w:w="897"/>
        <w:gridCol w:w="862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Банный, Межаульный,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Токсанбай, Западный и К-20-57 в Мактаральском районе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212 269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4"/>
        <w:gridCol w:w="534"/>
        <w:gridCol w:w="534"/>
        <w:gridCol w:w="8982"/>
        <w:gridCol w:w="1054"/>
        <w:gridCol w:w="1014"/>
        <w:gridCol w:w="795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Банный, Межаульный,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Токсанбай, Западный и К-20-57 в Мактаральском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33"/>
        <w:gridCol w:w="533"/>
        <w:gridCol w:w="8906"/>
        <w:gridCol w:w="1247"/>
        <w:gridCol w:w="944"/>
        <w:gridCol w:w="751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 Южно-Казахстанской области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010 "Сельское, водное, лесное, рыбное хозяйства,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017 "Целевые трансферты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областным бюджетам, бюджетам городов Астаны и Алматы на развитие системы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"2 459 914" заменить цифрами "2 443 983";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"1 785 433" заменить цифрами "1 801 364".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