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b540" w14:textId="8eab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2011-2013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73"/>
        <w:gridCol w:w="973"/>
        <w:gridCol w:w="993"/>
        <w:gridCol w:w="5613"/>
        <w:gridCol w:w="1353"/>
        <w:gridCol w:w="1353"/>
        <w:gridCol w:w="17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при РГКП «Казахская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академия» в городе Астана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33"/>
        <w:gridCol w:w="1033"/>
        <w:gridCol w:w="1033"/>
        <w:gridCol w:w="5573"/>
        <w:gridCol w:w="1353"/>
        <w:gridCol w:w="1353"/>
        <w:gridCol w:w="17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при АО «Национальный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центр» в городе Астане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